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3FD3" w14:textId="77777777" w:rsidR="00825A11" w:rsidRDefault="00825A11"/>
    <w:p w14:paraId="5EDF5D4A" w14:textId="77777777" w:rsidR="00825A11" w:rsidRDefault="00825A11"/>
    <w:p w14:paraId="5919F157" w14:textId="53B180DF" w:rsidR="00526055" w:rsidRDefault="008A13E4" w:rsidP="00526055">
      <w:pPr>
        <w:spacing w:after="480"/>
      </w:pPr>
      <w:r w:rsidRPr="00841053">
        <w:rPr>
          <w:rFonts w:eastAsia="Calibri"/>
          <w:noProof/>
        </w:rPr>
        <w:drawing>
          <wp:inline distT="0" distB="0" distL="0" distR="0" wp14:anchorId="22859F90" wp14:editId="7B471EDE">
            <wp:extent cx="2159000" cy="623352"/>
            <wp:effectExtent l="0" t="0" r="0" b="5715"/>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711" cy="635972"/>
                    </a:xfrm>
                    <a:prstGeom prst="rect">
                      <a:avLst/>
                    </a:prstGeom>
                  </pic:spPr>
                </pic:pic>
              </a:graphicData>
            </a:graphic>
          </wp:inline>
        </w:drawing>
      </w:r>
    </w:p>
    <w:tbl>
      <w:tblPr>
        <w:tblStyle w:val="Style1"/>
        <w:tblW w:w="10207" w:type="dxa"/>
        <w:tblInd w:w="-426" w:type="dxa"/>
        <w:tblLook w:val="0000" w:firstRow="0" w:lastRow="0" w:firstColumn="0" w:lastColumn="0" w:noHBand="0" w:noVBand="0"/>
        <w:tblCaption w:val="Cabinet report summary details"/>
      </w:tblPr>
      <w:tblGrid>
        <w:gridCol w:w="3403"/>
        <w:gridCol w:w="6804"/>
      </w:tblGrid>
      <w:tr w:rsidR="00526055" w14:paraId="35064AD3" w14:textId="77777777" w:rsidTr="00D67ECA">
        <w:tc>
          <w:tcPr>
            <w:tcW w:w="3403" w:type="dxa"/>
            <w:tcBorders>
              <w:bottom w:val="single" w:sz="18" w:space="0" w:color="auto"/>
            </w:tcBorders>
          </w:tcPr>
          <w:p w14:paraId="534C79BC" w14:textId="77777777" w:rsidR="00526055" w:rsidRPr="00B805DB" w:rsidRDefault="00526055" w:rsidP="004139BA">
            <w:pPr>
              <w:pStyle w:val="Heading1"/>
              <w:spacing w:after="240"/>
            </w:pPr>
            <w:r>
              <w:t>Report f</w:t>
            </w:r>
            <w:r w:rsidRPr="00C869F3">
              <w:t>or:</w:t>
            </w:r>
          </w:p>
        </w:tc>
        <w:tc>
          <w:tcPr>
            <w:tcW w:w="6804" w:type="dxa"/>
            <w:tcBorders>
              <w:bottom w:val="single" w:sz="18" w:space="0" w:color="auto"/>
            </w:tcBorders>
          </w:tcPr>
          <w:p w14:paraId="37E7070D" w14:textId="77777777" w:rsidR="00526055" w:rsidRPr="005E3A10" w:rsidRDefault="00526055" w:rsidP="004139BA">
            <w:pPr>
              <w:pStyle w:val="Heading1"/>
              <w:rPr>
                <w:szCs w:val="24"/>
              </w:rPr>
            </w:pPr>
            <w:r w:rsidRPr="005E3A10">
              <w:t>Cabinet</w:t>
            </w:r>
          </w:p>
        </w:tc>
      </w:tr>
      <w:tr w:rsidR="00526055" w14:paraId="0EB82EF2" w14:textId="77777777" w:rsidTr="00D67ECA">
        <w:tc>
          <w:tcPr>
            <w:tcW w:w="3403" w:type="dxa"/>
            <w:tcBorders>
              <w:top w:val="single" w:sz="18" w:space="0" w:color="auto"/>
            </w:tcBorders>
          </w:tcPr>
          <w:p w14:paraId="4D7156F8" w14:textId="77777777" w:rsidR="00526055" w:rsidRPr="00C13A5F" w:rsidRDefault="00526055" w:rsidP="004139B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6804" w:type="dxa"/>
            <w:tcBorders>
              <w:top w:val="single" w:sz="18" w:space="0" w:color="auto"/>
            </w:tcBorders>
          </w:tcPr>
          <w:p w14:paraId="10224B87" w14:textId="6EF62A54" w:rsidR="00526055" w:rsidRPr="005E3A10" w:rsidRDefault="00526055" w:rsidP="004139BA">
            <w:pPr>
              <w:rPr>
                <w:rFonts w:cs="Arial"/>
                <w:szCs w:val="24"/>
              </w:rPr>
            </w:pPr>
            <w:r>
              <w:rPr>
                <w:rFonts w:cs="Arial"/>
                <w:szCs w:val="24"/>
              </w:rPr>
              <w:t>1</w:t>
            </w:r>
            <w:r w:rsidR="008A13E4">
              <w:rPr>
                <w:rFonts w:cs="Arial"/>
                <w:szCs w:val="24"/>
              </w:rPr>
              <w:t>5</w:t>
            </w:r>
            <w:r>
              <w:rPr>
                <w:rFonts w:cs="Arial"/>
                <w:szCs w:val="24"/>
              </w:rPr>
              <w:t xml:space="preserve"> February 202</w:t>
            </w:r>
            <w:r w:rsidR="008A13E4">
              <w:rPr>
                <w:rFonts w:cs="Arial"/>
                <w:szCs w:val="24"/>
              </w:rPr>
              <w:t>4</w:t>
            </w:r>
          </w:p>
        </w:tc>
      </w:tr>
      <w:tr w:rsidR="00526055" w14:paraId="029EFB0E" w14:textId="77777777" w:rsidTr="00D67ECA">
        <w:tc>
          <w:tcPr>
            <w:tcW w:w="3403" w:type="dxa"/>
          </w:tcPr>
          <w:p w14:paraId="4AEDB688" w14:textId="77777777" w:rsidR="00526055" w:rsidRPr="00C13A5F" w:rsidRDefault="00526055" w:rsidP="004139BA">
            <w:pPr>
              <w:pStyle w:val="Infotext"/>
              <w:spacing w:after="240"/>
              <w:rPr>
                <w:rFonts w:ascii="Arial Black" w:hAnsi="Arial Black"/>
              </w:rPr>
            </w:pPr>
            <w:r w:rsidRPr="00C13A5F">
              <w:rPr>
                <w:rFonts w:ascii="Arial Black" w:hAnsi="Arial Black" w:cs="Arial"/>
              </w:rPr>
              <w:t>Subject:</w:t>
            </w:r>
          </w:p>
        </w:tc>
        <w:tc>
          <w:tcPr>
            <w:tcW w:w="6804" w:type="dxa"/>
          </w:tcPr>
          <w:p w14:paraId="6A5BC366" w14:textId="635B443C" w:rsidR="00526055" w:rsidRDefault="00526055" w:rsidP="00526055">
            <w:pPr>
              <w:rPr>
                <w:rFonts w:cs="Arial"/>
                <w:szCs w:val="24"/>
              </w:rPr>
            </w:pPr>
            <w:r>
              <w:rPr>
                <w:rFonts w:cs="Arial"/>
                <w:szCs w:val="24"/>
              </w:rPr>
              <w:t>Final Revenue Budget 202</w:t>
            </w:r>
            <w:r w:rsidR="008A13E4">
              <w:rPr>
                <w:rFonts w:cs="Arial"/>
                <w:szCs w:val="24"/>
              </w:rPr>
              <w:t>4</w:t>
            </w:r>
            <w:r>
              <w:rPr>
                <w:rFonts w:cs="Arial"/>
                <w:szCs w:val="24"/>
              </w:rPr>
              <w:t>/2</w:t>
            </w:r>
            <w:r w:rsidR="008A13E4">
              <w:rPr>
                <w:rFonts w:cs="Arial"/>
                <w:szCs w:val="24"/>
              </w:rPr>
              <w:t>5</w:t>
            </w:r>
            <w:r>
              <w:rPr>
                <w:rFonts w:cs="Arial"/>
                <w:szCs w:val="24"/>
              </w:rPr>
              <w:t xml:space="preserve"> and final Medium Term Financial Strategy </w:t>
            </w:r>
            <w:r w:rsidRPr="00861C00">
              <w:rPr>
                <w:rFonts w:cs="Arial"/>
                <w:szCs w:val="24"/>
              </w:rPr>
              <w:t>to 20</w:t>
            </w:r>
            <w:r>
              <w:rPr>
                <w:rFonts w:cs="Arial"/>
                <w:szCs w:val="24"/>
              </w:rPr>
              <w:t>2</w:t>
            </w:r>
            <w:r w:rsidR="008A13E4">
              <w:rPr>
                <w:rFonts w:cs="Arial"/>
                <w:szCs w:val="24"/>
              </w:rPr>
              <w:t>6</w:t>
            </w:r>
            <w:r w:rsidRPr="00861C00">
              <w:rPr>
                <w:rFonts w:cs="Arial"/>
                <w:szCs w:val="24"/>
              </w:rPr>
              <w:t>/2</w:t>
            </w:r>
            <w:r w:rsidR="008A13E4">
              <w:rPr>
                <w:rFonts w:cs="Arial"/>
                <w:szCs w:val="24"/>
              </w:rPr>
              <w:t>7</w:t>
            </w:r>
          </w:p>
          <w:p w14:paraId="1C80573A" w14:textId="77777777" w:rsidR="00526055" w:rsidRPr="005E3A10" w:rsidRDefault="00526055" w:rsidP="004139BA">
            <w:pPr>
              <w:rPr>
                <w:rFonts w:cs="Arial"/>
                <w:szCs w:val="24"/>
              </w:rPr>
            </w:pPr>
          </w:p>
        </w:tc>
      </w:tr>
      <w:tr w:rsidR="00526055" w14:paraId="2F0D16C9" w14:textId="77777777" w:rsidTr="00D67ECA">
        <w:tc>
          <w:tcPr>
            <w:tcW w:w="3403" w:type="dxa"/>
          </w:tcPr>
          <w:p w14:paraId="2811F74B" w14:textId="77777777" w:rsidR="00526055" w:rsidRPr="00C13A5F" w:rsidRDefault="00526055" w:rsidP="004139BA">
            <w:pPr>
              <w:pStyle w:val="Infotext"/>
              <w:spacing w:after="240"/>
              <w:rPr>
                <w:rFonts w:ascii="Arial Black" w:hAnsi="Arial Black" w:cs="Arial"/>
              </w:rPr>
            </w:pPr>
            <w:r w:rsidRPr="00C13A5F">
              <w:rPr>
                <w:rFonts w:ascii="Arial Black" w:hAnsi="Arial Black" w:cs="Arial"/>
              </w:rPr>
              <w:t>Key Decision:</w:t>
            </w:r>
          </w:p>
        </w:tc>
        <w:tc>
          <w:tcPr>
            <w:tcW w:w="6804" w:type="dxa"/>
          </w:tcPr>
          <w:p w14:paraId="0C5EE1E7" w14:textId="6EF7B3C9" w:rsidR="00526055" w:rsidRPr="005E3A10" w:rsidRDefault="00526055" w:rsidP="00526055">
            <w:pPr>
              <w:pStyle w:val="Infotext"/>
              <w:rPr>
                <w:rFonts w:cs="Arial"/>
                <w:szCs w:val="24"/>
              </w:rPr>
            </w:pPr>
            <w:r w:rsidRPr="005E3A10">
              <w:rPr>
                <w:rFonts w:cs="Arial"/>
                <w:sz w:val="24"/>
                <w:szCs w:val="24"/>
              </w:rPr>
              <w:t xml:space="preserve">Yes </w:t>
            </w:r>
          </w:p>
        </w:tc>
      </w:tr>
      <w:tr w:rsidR="00526055" w14:paraId="2845EB7C" w14:textId="77777777" w:rsidTr="00D67ECA">
        <w:tc>
          <w:tcPr>
            <w:tcW w:w="3403" w:type="dxa"/>
          </w:tcPr>
          <w:p w14:paraId="242FFBE1" w14:textId="77777777" w:rsidR="00526055" w:rsidRPr="00C13A5F" w:rsidRDefault="00526055" w:rsidP="004139BA">
            <w:pPr>
              <w:pStyle w:val="Infotext"/>
              <w:spacing w:after="240"/>
              <w:rPr>
                <w:rFonts w:ascii="Arial Black" w:hAnsi="Arial Black" w:cs="Arial"/>
              </w:rPr>
            </w:pPr>
            <w:r w:rsidRPr="00C13A5F">
              <w:rPr>
                <w:rFonts w:ascii="Arial Black" w:hAnsi="Arial Black" w:cs="Arial"/>
              </w:rPr>
              <w:t>Responsible Officer:</w:t>
            </w:r>
          </w:p>
        </w:tc>
        <w:tc>
          <w:tcPr>
            <w:tcW w:w="6804" w:type="dxa"/>
          </w:tcPr>
          <w:p w14:paraId="55CA5C22" w14:textId="5147CD76" w:rsidR="00526055" w:rsidRPr="005E3A10" w:rsidRDefault="008A13E4" w:rsidP="00526055">
            <w:pPr>
              <w:pStyle w:val="Infotext"/>
              <w:rPr>
                <w:rFonts w:cs="Arial"/>
                <w:sz w:val="24"/>
                <w:szCs w:val="24"/>
              </w:rPr>
            </w:pPr>
            <w:r>
              <w:rPr>
                <w:rFonts w:cs="Arial"/>
                <w:sz w:val="24"/>
                <w:szCs w:val="24"/>
              </w:rPr>
              <w:t>Sharon Daniels</w:t>
            </w:r>
            <w:r w:rsidR="00526055">
              <w:rPr>
                <w:rFonts w:cs="Arial"/>
                <w:sz w:val="24"/>
                <w:szCs w:val="24"/>
              </w:rPr>
              <w:t xml:space="preserve">– </w:t>
            </w:r>
            <w:r>
              <w:rPr>
                <w:rFonts w:cs="Arial"/>
                <w:sz w:val="24"/>
                <w:szCs w:val="24"/>
              </w:rPr>
              <w:t xml:space="preserve">Interim </w:t>
            </w:r>
            <w:r w:rsidR="00526055">
              <w:rPr>
                <w:rFonts w:cs="Arial"/>
                <w:sz w:val="24"/>
                <w:szCs w:val="24"/>
              </w:rPr>
              <w:t>Director of Finance (S151 Officer)</w:t>
            </w:r>
          </w:p>
          <w:p w14:paraId="7F4F8247" w14:textId="77777777" w:rsidR="00526055" w:rsidRPr="005E3A10" w:rsidRDefault="00526055" w:rsidP="004139BA">
            <w:pPr>
              <w:pStyle w:val="Infotext"/>
              <w:rPr>
                <w:rFonts w:cs="Arial"/>
                <w:sz w:val="24"/>
                <w:szCs w:val="24"/>
              </w:rPr>
            </w:pPr>
          </w:p>
        </w:tc>
      </w:tr>
      <w:tr w:rsidR="00526055" w14:paraId="7173E380" w14:textId="77777777" w:rsidTr="00D67ECA">
        <w:tc>
          <w:tcPr>
            <w:tcW w:w="3403" w:type="dxa"/>
          </w:tcPr>
          <w:p w14:paraId="1D67BA1B" w14:textId="77777777" w:rsidR="00526055" w:rsidRPr="00C13A5F" w:rsidRDefault="00526055" w:rsidP="004139BA">
            <w:pPr>
              <w:pStyle w:val="Infotext"/>
              <w:spacing w:after="240"/>
              <w:rPr>
                <w:rFonts w:ascii="Arial Black" w:hAnsi="Arial Black"/>
              </w:rPr>
            </w:pPr>
            <w:r w:rsidRPr="00DB6C3D">
              <w:rPr>
                <w:rFonts w:ascii="Arial Black" w:hAnsi="Arial Black"/>
              </w:rPr>
              <w:t>Portfolio Holder:</w:t>
            </w:r>
          </w:p>
        </w:tc>
        <w:tc>
          <w:tcPr>
            <w:tcW w:w="6804" w:type="dxa"/>
          </w:tcPr>
          <w:p w14:paraId="621597F8" w14:textId="15A86658" w:rsidR="00526055" w:rsidRPr="005E3A10" w:rsidRDefault="00526055" w:rsidP="004139BA">
            <w:pPr>
              <w:pStyle w:val="Infotext"/>
              <w:rPr>
                <w:rFonts w:cs="Arial"/>
                <w:color w:val="FF0000"/>
                <w:sz w:val="24"/>
                <w:szCs w:val="24"/>
              </w:rPr>
            </w:pPr>
            <w:r>
              <w:rPr>
                <w:rFonts w:cs="Arial"/>
                <w:sz w:val="24"/>
                <w:szCs w:val="24"/>
              </w:rPr>
              <w:t>Councillor David Ashton – Portfolio Holder for Finance and Human Resources</w:t>
            </w:r>
          </w:p>
        </w:tc>
      </w:tr>
      <w:tr w:rsidR="00526055" w14:paraId="06039E61" w14:textId="77777777" w:rsidTr="00D67ECA">
        <w:tc>
          <w:tcPr>
            <w:tcW w:w="3403" w:type="dxa"/>
          </w:tcPr>
          <w:p w14:paraId="05EBA09C" w14:textId="77777777" w:rsidR="00526055" w:rsidRPr="00C13A5F" w:rsidRDefault="00526055" w:rsidP="004139BA">
            <w:pPr>
              <w:pStyle w:val="Infotext"/>
              <w:spacing w:after="240"/>
              <w:rPr>
                <w:rFonts w:ascii="Arial Black" w:hAnsi="Arial Black"/>
              </w:rPr>
            </w:pPr>
            <w:r w:rsidRPr="00DB6C3D">
              <w:rPr>
                <w:rFonts w:ascii="Arial Black" w:hAnsi="Arial Black"/>
              </w:rPr>
              <w:t>Exempt:</w:t>
            </w:r>
          </w:p>
        </w:tc>
        <w:tc>
          <w:tcPr>
            <w:tcW w:w="6804" w:type="dxa"/>
          </w:tcPr>
          <w:p w14:paraId="3B7D44EF" w14:textId="786B018D" w:rsidR="00526055" w:rsidRPr="005E3A10" w:rsidRDefault="00526055" w:rsidP="004139BA">
            <w:pPr>
              <w:pStyle w:val="Infotext"/>
              <w:rPr>
                <w:rFonts w:cs="Arial"/>
                <w:sz w:val="24"/>
                <w:szCs w:val="24"/>
              </w:rPr>
            </w:pPr>
            <w:r w:rsidRPr="005E3A10">
              <w:rPr>
                <w:rFonts w:cs="Arial"/>
                <w:sz w:val="24"/>
                <w:szCs w:val="24"/>
              </w:rPr>
              <w:t>No</w:t>
            </w:r>
          </w:p>
          <w:p w14:paraId="76751DC2" w14:textId="77777777" w:rsidR="00526055" w:rsidRPr="005E3A10" w:rsidRDefault="00526055" w:rsidP="00526055">
            <w:pPr>
              <w:pStyle w:val="Infotext"/>
              <w:rPr>
                <w:rFonts w:cs="Arial"/>
                <w:color w:val="FF0000"/>
                <w:sz w:val="24"/>
                <w:szCs w:val="24"/>
              </w:rPr>
            </w:pPr>
          </w:p>
        </w:tc>
      </w:tr>
      <w:tr w:rsidR="00526055" w14:paraId="484D1D17" w14:textId="77777777" w:rsidTr="00D67ECA">
        <w:tc>
          <w:tcPr>
            <w:tcW w:w="3403" w:type="dxa"/>
          </w:tcPr>
          <w:p w14:paraId="53DFAF4D" w14:textId="77777777" w:rsidR="00526055" w:rsidRPr="00526055" w:rsidRDefault="00526055" w:rsidP="004139BA">
            <w:pPr>
              <w:pStyle w:val="Infotext"/>
              <w:spacing w:after="240"/>
              <w:rPr>
                <w:rFonts w:ascii="Arial Black" w:hAnsi="Arial Black"/>
                <w:highlight w:val="yellow"/>
              </w:rPr>
            </w:pPr>
            <w:r w:rsidRPr="00BC7EC9">
              <w:rPr>
                <w:rFonts w:ascii="Arial Black" w:hAnsi="Arial Black"/>
              </w:rPr>
              <w:t>Decision subject to Call-in:</w:t>
            </w:r>
          </w:p>
        </w:tc>
        <w:tc>
          <w:tcPr>
            <w:tcW w:w="6804" w:type="dxa"/>
          </w:tcPr>
          <w:p w14:paraId="4EEE9F3B" w14:textId="77777777" w:rsidR="0034182B" w:rsidRDefault="0034182B" w:rsidP="00BC7EC9">
            <w:pPr>
              <w:pStyle w:val="Infotext"/>
              <w:rPr>
                <w:rFonts w:cs="Arial"/>
                <w:sz w:val="24"/>
                <w:szCs w:val="24"/>
              </w:rPr>
            </w:pPr>
          </w:p>
          <w:p w14:paraId="2E6EC3F3" w14:textId="30F1FFC9" w:rsidR="00BC7EC9" w:rsidRDefault="00BC7EC9" w:rsidP="00BC7EC9">
            <w:pPr>
              <w:pStyle w:val="Infotext"/>
              <w:rPr>
                <w:rFonts w:cs="Arial"/>
                <w:sz w:val="24"/>
                <w:szCs w:val="24"/>
              </w:rPr>
            </w:pPr>
            <w:r>
              <w:rPr>
                <w:rFonts w:cs="Arial"/>
                <w:sz w:val="24"/>
                <w:szCs w:val="24"/>
              </w:rPr>
              <w:t xml:space="preserve">No - decisions reserved to </w:t>
            </w:r>
            <w:proofErr w:type="gramStart"/>
            <w:r>
              <w:rPr>
                <w:rFonts w:cs="Arial"/>
                <w:sz w:val="24"/>
                <w:szCs w:val="24"/>
              </w:rPr>
              <w:t>Council</w:t>
            </w:r>
            <w:proofErr w:type="gramEnd"/>
          </w:p>
          <w:p w14:paraId="0B94033E" w14:textId="77777777" w:rsidR="00526055" w:rsidRPr="00526055" w:rsidRDefault="00526055" w:rsidP="004139BA">
            <w:pPr>
              <w:rPr>
                <w:rFonts w:cs="Arial"/>
                <w:szCs w:val="24"/>
                <w:highlight w:val="yellow"/>
              </w:rPr>
            </w:pPr>
          </w:p>
        </w:tc>
      </w:tr>
      <w:tr w:rsidR="00526055" w14:paraId="16904F8D" w14:textId="77777777" w:rsidTr="00D67ECA">
        <w:tc>
          <w:tcPr>
            <w:tcW w:w="3403" w:type="dxa"/>
          </w:tcPr>
          <w:p w14:paraId="5161E4B4" w14:textId="77777777" w:rsidR="00526055" w:rsidRPr="00C13A5F" w:rsidRDefault="00526055" w:rsidP="004139BA">
            <w:pPr>
              <w:pStyle w:val="Infotext"/>
              <w:spacing w:after="240"/>
              <w:rPr>
                <w:rFonts w:ascii="Arial Black" w:hAnsi="Arial Black" w:cs="Arial"/>
              </w:rPr>
            </w:pPr>
            <w:r>
              <w:rPr>
                <w:rFonts w:ascii="Arial Black" w:hAnsi="Arial Black" w:cs="Arial"/>
              </w:rPr>
              <w:t>Wards affected:</w:t>
            </w:r>
          </w:p>
        </w:tc>
        <w:tc>
          <w:tcPr>
            <w:tcW w:w="6804" w:type="dxa"/>
          </w:tcPr>
          <w:p w14:paraId="2B487A80" w14:textId="21DC2EB7" w:rsidR="00526055" w:rsidRPr="00307F76" w:rsidRDefault="00526055" w:rsidP="004139BA">
            <w:pPr>
              <w:rPr>
                <w:rFonts w:cs="Arial"/>
                <w:b/>
                <w:color w:val="FF0000"/>
                <w:szCs w:val="24"/>
              </w:rPr>
            </w:pPr>
            <w:r>
              <w:rPr>
                <w:rFonts w:cs="Arial"/>
                <w:szCs w:val="24"/>
              </w:rPr>
              <w:t>All</w:t>
            </w:r>
          </w:p>
        </w:tc>
      </w:tr>
      <w:tr w:rsidR="00FC5861" w:rsidRPr="00FC5861" w14:paraId="046DEB98" w14:textId="77777777" w:rsidTr="00D67ECA">
        <w:trPr>
          <w:trHeight w:val="50"/>
        </w:trPr>
        <w:tc>
          <w:tcPr>
            <w:tcW w:w="3403" w:type="dxa"/>
          </w:tcPr>
          <w:p w14:paraId="39489FE7" w14:textId="77777777" w:rsidR="00526055" w:rsidRPr="00C13A5F" w:rsidRDefault="00526055" w:rsidP="004139BA">
            <w:pPr>
              <w:pStyle w:val="Infotext"/>
              <w:spacing w:after="240"/>
              <w:rPr>
                <w:rFonts w:ascii="Arial Black" w:hAnsi="Arial Black" w:cs="Arial"/>
              </w:rPr>
            </w:pPr>
            <w:r w:rsidRPr="00C13A5F">
              <w:rPr>
                <w:rFonts w:ascii="Arial Black" w:hAnsi="Arial Black" w:cs="Arial"/>
              </w:rPr>
              <w:t>Enclosures:</w:t>
            </w:r>
          </w:p>
        </w:tc>
        <w:tc>
          <w:tcPr>
            <w:tcW w:w="6804" w:type="dxa"/>
          </w:tcPr>
          <w:p w14:paraId="03E9377E" w14:textId="089F2007" w:rsidR="00FC5861" w:rsidRPr="00FC5861" w:rsidRDefault="00FC5861" w:rsidP="00FC5861">
            <w:pPr>
              <w:pStyle w:val="Infotext"/>
              <w:rPr>
                <w:rFonts w:cs="Arial"/>
                <w:sz w:val="24"/>
                <w:szCs w:val="24"/>
              </w:rPr>
            </w:pPr>
            <w:r w:rsidRPr="00FC5861">
              <w:rPr>
                <w:rFonts w:cs="Arial"/>
                <w:b/>
                <w:bCs/>
                <w:sz w:val="24"/>
                <w:szCs w:val="24"/>
              </w:rPr>
              <w:t>Appendix 1A</w:t>
            </w:r>
            <w:r w:rsidRPr="00FC5861">
              <w:rPr>
                <w:rFonts w:cs="Arial"/>
                <w:sz w:val="24"/>
                <w:szCs w:val="24"/>
              </w:rPr>
              <w:t xml:space="preserve"> – Savings and Growth 202</w:t>
            </w:r>
            <w:r w:rsidR="008A13E4">
              <w:rPr>
                <w:rFonts w:cs="Arial"/>
                <w:sz w:val="24"/>
                <w:szCs w:val="24"/>
              </w:rPr>
              <w:t>4</w:t>
            </w:r>
            <w:r w:rsidRPr="00FC5861">
              <w:rPr>
                <w:rFonts w:cs="Arial"/>
                <w:sz w:val="24"/>
                <w:szCs w:val="24"/>
              </w:rPr>
              <w:t>/2</w:t>
            </w:r>
            <w:r w:rsidR="008A13E4">
              <w:rPr>
                <w:rFonts w:cs="Arial"/>
                <w:sz w:val="24"/>
                <w:szCs w:val="24"/>
              </w:rPr>
              <w:t>5</w:t>
            </w:r>
            <w:r w:rsidRPr="00FC5861">
              <w:rPr>
                <w:rFonts w:cs="Arial"/>
                <w:sz w:val="24"/>
                <w:szCs w:val="24"/>
              </w:rPr>
              <w:t xml:space="preserve"> to 202</w:t>
            </w:r>
            <w:r w:rsidR="008A13E4">
              <w:rPr>
                <w:rFonts w:cs="Arial"/>
                <w:sz w:val="24"/>
                <w:szCs w:val="24"/>
              </w:rPr>
              <w:t>6</w:t>
            </w:r>
            <w:r w:rsidRPr="00FC5861">
              <w:rPr>
                <w:rFonts w:cs="Arial"/>
                <w:sz w:val="24"/>
                <w:szCs w:val="24"/>
              </w:rPr>
              <w:t>/2</w:t>
            </w:r>
            <w:r w:rsidR="008A13E4">
              <w:rPr>
                <w:rFonts w:cs="Arial"/>
                <w:sz w:val="24"/>
                <w:szCs w:val="24"/>
              </w:rPr>
              <w:t>7</w:t>
            </w:r>
          </w:p>
          <w:p w14:paraId="6F9B2AF4" w14:textId="1B52B803" w:rsidR="00FC5861" w:rsidRPr="00FC5861" w:rsidRDefault="00FC5861" w:rsidP="00FC5861">
            <w:pPr>
              <w:pStyle w:val="Infotext"/>
              <w:rPr>
                <w:rFonts w:cs="Arial"/>
                <w:sz w:val="24"/>
                <w:szCs w:val="24"/>
              </w:rPr>
            </w:pPr>
            <w:r w:rsidRPr="00FC5861">
              <w:rPr>
                <w:rFonts w:cs="Arial"/>
                <w:b/>
                <w:bCs/>
                <w:sz w:val="24"/>
                <w:szCs w:val="24"/>
              </w:rPr>
              <w:t>Appendix 1B</w:t>
            </w:r>
            <w:r w:rsidRPr="00FC5861">
              <w:rPr>
                <w:rFonts w:cs="Arial"/>
                <w:sz w:val="24"/>
                <w:szCs w:val="24"/>
              </w:rPr>
              <w:t xml:space="preserve"> – Savings and Growth from the 202</w:t>
            </w:r>
            <w:r w:rsidR="008A13E4">
              <w:rPr>
                <w:rFonts w:cs="Arial"/>
                <w:sz w:val="24"/>
                <w:szCs w:val="24"/>
              </w:rPr>
              <w:t>3</w:t>
            </w:r>
            <w:r w:rsidRPr="00FC5861">
              <w:rPr>
                <w:rFonts w:cs="Arial"/>
                <w:sz w:val="24"/>
                <w:szCs w:val="24"/>
              </w:rPr>
              <w:t>/2</w:t>
            </w:r>
            <w:r w:rsidR="008A13E4">
              <w:rPr>
                <w:rFonts w:cs="Arial"/>
                <w:sz w:val="24"/>
                <w:szCs w:val="24"/>
              </w:rPr>
              <w:t>4</w:t>
            </w:r>
            <w:r w:rsidRPr="00FC5861">
              <w:rPr>
                <w:rFonts w:cs="Arial"/>
                <w:sz w:val="24"/>
                <w:szCs w:val="24"/>
              </w:rPr>
              <w:t xml:space="preserve"> Budget Process</w:t>
            </w:r>
          </w:p>
          <w:p w14:paraId="58DDE2D3" w14:textId="42BC0234" w:rsidR="00FC5861" w:rsidRPr="00FC5861" w:rsidRDefault="00FC5861" w:rsidP="00FC5861">
            <w:pPr>
              <w:pStyle w:val="Infotext"/>
              <w:rPr>
                <w:rFonts w:cs="Arial"/>
                <w:sz w:val="24"/>
                <w:szCs w:val="24"/>
              </w:rPr>
            </w:pPr>
            <w:r w:rsidRPr="00FC5861">
              <w:rPr>
                <w:rFonts w:cs="Arial"/>
                <w:b/>
                <w:bCs/>
                <w:sz w:val="24"/>
                <w:szCs w:val="24"/>
              </w:rPr>
              <w:t>Appendix 2</w:t>
            </w:r>
            <w:r w:rsidRPr="00FC5861">
              <w:rPr>
                <w:rFonts w:cs="Arial"/>
                <w:sz w:val="24"/>
                <w:szCs w:val="24"/>
              </w:rPr>
              <w:t xml:space="preserve"> - Medium Term Financial Strategy 202</w:t>
            </w:r>
            <w:r w:rsidR="008A13E4">
              <w:rPr>
                <w:rFonts w:cs="Arial"/>
                <w:sz w:val="24"/>
                <w:szCs w:val="24"/>
              </w:rPr>
              <w:t>4</w:t>
            </w:r>
            <w:r w:rsidRPr="00FC5861">
              <w:rPr>
                <w:rFonts w:cs="Arial"/>
                <w:sz w:val="24"/>
                <w:szCs w:val="24"/>
              </w:rPr>
              <w:t>/2</w:t>
            </w:r>
            <w:r w:rsidR="008A13E4">
              <w:rPr>
                <w:rFonts w:cs="Arial"/>
                <w:sz w:val="24"/>
                <w:szCs w:val="24"/>
              </w:rPr>
              <w:t>5</w:t>
            </w:r>
            <w:r w:rsidRPr="00FC5861">
              <w:rPr>
                <w:rFonts w:cs="Arial"/>
                <w:sz w:val="24"/>
                <w:szCs w:val="24"/>
              </w:rPr>
              <w:t xml:space="preserve"> to 202</w:t>
            </w:r>
            <w:r w:rsidR="008A13E4">
              <w:rPr>
                <w:rFonts w:cs="Arial"/>
                <w:sz w:val="24"/>
                <w:szCs w:val="24"/>
              </w:rPr>
              <w:t>6</w:t>
            </w:r>
            <w:r w:rsidRPr="00FC5861">
              <w:rPr>
                <w:rFonts w:cs="Arial"/>
                <w:sz w:val="24"/>
                <w:szCs w:val="24"/>
              </w:rPr>
              <w:t>/2</w:t>
            </w:r>
            <w:r w:rsidR="008A13E4">
              <w:rPr>
                <w:rFonts w:cs="Arial"/>
                <w:sz w:val="24"/>
                <w:szCs w:val="24"/>
              </w:rPr>
              <w:t>7</w:t>
            </w:r>
            <w:r w:rsidRPr="00FC5861">
              <w:rPr>
                <w:rFonts w:cs="Arial"/>
                <w:sz w:val="24"/>
                <w:szCs w:val="24"/>
              </w:rPr>
              <w:t xml:space="preserve">  </w:t>
            </w:r>
          </w:p>
          <w:p w14:paraId="4795240A" w14:textId="31F5AAAB" w:rsidR="00FC5861" w:rsidRPr="00FC5861" w:rsidRDefault="00FC5861" w:rsidP="00FC5861">
            <w:pPr>
              <w:pStyle w:val="Infotext"/>
              <w:rPr>
                <w:rFonts w:cs="Arial"/>
                <w:sz w:val="24"/>
                <w:szCs w:val="24"/>
              </w:rPr>
            </w:pPr>
            <w:r w:rsidRPr="00FC5861">
              <w:rPr>
                <w:rFonts w:cs="Arial"/>
                <w:b/>
                <w:bCs/>
                <w:sz w:val="24"/>
                <w:szCs w:val="24"/>
              </w:rPr>
              <w:t>Appendix 3</w:t>
            </w:r>
            <w:r w:rsidRPr="00FC5861">
              <w:rPr>
                <w:rFonts w:cs="Arial"/>
                <w:sz w:val="24"/>
                <w:szCs w:val="24"/>
              </w:rPr>
              <w:t xml:space="preserve"> – Revenue Budget Summary 202</w:t>
            </w:r>
            <w:r w:rsidR="00C35798">
              <w:rPr>
                <w:rFonts w:cs="Arial"/>
                <w:sz w:val="24"/>
                <w:szCs w:val="24"/>
              </w:rPr>
              <w:t>4</w:t>
            </w:r>
            <w:r w:rsidRPr="00FC5861">
              <w:rPr>
                <w:rFonts w:cs="Arial"/>
                <w:sz w:val="24"/>
                <w:szCs w:val="24"/>
              </w:rPr>
              <w:t>/2</w:t>
            </w:r>
            <w:r w:rsidR="00C35798">
              <w:rPr>
                <w:rFonts w:cs="Arial"/>
                <w:sz w:val="24"/>
                <w:szCs w:val="24"/>
              </w:rPr>
              <w:t>5</w:t>
            </w:r>
          </w:p>
          <w:p w14:paraId="3EE78DB8" w14:textId="77777777" w:rsidR="00FC5861" w:rsidRPr="00FC5861" w:rsidRDefault="00FC5861" w:rsidP="00FC5861">
            <w:pPr>
              <w:pStyle w:val="Infotext"/>
              <w:rPr>
                <w:rFonts w:cs="Arial"/>
                <w:sz w:val="24"/>
                <w:szCs w:val="24"/>
              </w:rPr>
            </w:pPr>
            <w:r w:rsidRPr="00FC5861">
              <w:rPr>
                <w:rFonts w:cs="Arial"/>
                <w:b/>
                <w:bCs/>
                <w:sz w:val="24"/>
                <w:szCs w:val="24"/>
              </w:rPr>
              <w:t>Appendix 4</w:t>
            </w:r>
            <w:r w:rsidRPr="00FC5861">
              <w:rPr>
                <w:rFonts w:cs="Arial"/>
                <w:sz w:val="24"/>
                <w:szCs w:val="24"/>
              </w:rPr>
              <w:t xml:space="preserve"> – Levies, contributions, and subscriptions</w:t>
            </w:r>
          </w:p>
          <w:p w14:paraId="0493C76E" w14:textId="77777777" w:rsidR="00FC5861" w:rsidRPr="00FC5861" w:rsidRDefault="00FC5861" w:rsidP="00FC5861">
            <w:pPr>
              <w:pStyle w:val="Infotext"/>
              <w:rPr>
                <w:rFonts w:cs="Arial"/>
                <w:sz w:val="24"/>
                <w:szCs w:val="24"/>
              </w:rPr>
            </w:pPr>
            <w:r w:rsidRPr="00FC5861">
              <w:rPr>
                <w:rFonts w:cs="Arial"/>
                <w:b/>
                <w:bCs/>
                <w:sz w:val="24"/>
                <w:szCs w:val="24"/>
              </w:rPr>
              <w:t>Appendix 5</w:t>
            </w:r>
            <w:r w:rsidRPr="00FC5861">
              <w:rPr>
                <w:rFonts w:cs="Arial"/>
                <w:sz w:val="24"/>
                <w:szCs w:val="24"/>
              </w:rPr>
              <w:t xml:space="preserve"> – Policy on use of contingency</w:t>
            </w:r>
          </w:p>
          <w:p w14:paraId="72E0A0A9" w14:textId="1B9788C7" w:rsidR="00FC5861" w:rsidRPr="00FC5861" w:rsidRDefault="00FC5861" w:rsidP="00FC5861">
            <w:pPr>
              <w:pStyle w:val="Infotext"/>
              <w:rPr>
                <w:rFonts w:cs="Arial"/>
                <w:sz w:val="24"/>
                <w:szCs w:val="24"/>
              </w:rPr>
            </w:pPr>
            <w:r w:rsidRPr="00FC5861">
              <w:rPr>
                <w:rFonts w:cs="Arial"/>
                <w:b/>
                <w:bCs/>
                <w:sz w:val="24"/>
                <w:szCs w:val="24"/>
              </w:rPr>
              <w:t>Appendix 6</w:t>
            </w:r>
            <w:r w:rsidRPr="00FC5861">
              <w:rPr>
                <w:rFonts w:cs="Arial"/>
                <w:sz w:val="24"/>
                <w:szCs w:val="24"/>
              </w:rPr>
              <w:t xml:space="preserve"> - Schools Budget 202</w:t>
            </w:r>
            <w:r w:rsidR="008A13E4">
              <w:rPr>
                <w:rFonts w:cs="Arial"/>
                <w:sz w:val="24"/>
                <w:szCs w:val="24"/>
              </w:rPr>
              <w:t>4</w:t>
            </w:r>
            <w:r w:rsidRPr="00FC5861">
              <w:rPr>
                <w:rFonts w:cs="Arial"/>
                <w:sz w:val="24"/>
                <w:szCs w:val="24"/>
              </w:rPr>
              <w:t>/2</w:t>
            </w:r>
            <w:r w:rsidR="008A13E4">
              <w:rPr>
                <w:rFonts w:cs="Arial"/>
                <w:sz w:val="24"/>
                <w:szCs w:val="24"/>
              </w:rPr>
              <w:t>5</w:t>
            </w:r>
          </w:p>
          <w:p w14:paraId="1007EFF5" w14:textId="4A2F9693" w:rsidR="00FC5861" w:rsidRPr="00FC5861" w:rsidRDefault="00FC5861" w:rsidP="00FC5861">
            <w:pPr>
              <w:pStyle w:val="Infotext"/>
              <w:rPr>
                <w:rFonts w:cs="Arial"/>
                <w:sz w:val="24"/>
                <w:szCs w:val="24"/>
              </w:rPr>
            </w:pPr>
            <w:r w:rsidRPr="00FC5861">
              <w:rPr>
                <w:rFonts w:cs="Arial"/>
                <w:b/>
                <w:bCs/>
                <w:sz w:val="24"/>
                <w:szCs w:val="24"/>
              </w:rPr>
              <w:t>Appendix 7</w:t>
            </w:r>
            <w:r w:rsidRPr="00FC5861">
              <w:rPr>
                <w:rFonts w:cs="Arial"/>
                <w:sz w:val="24"/>
                <w:szCs w:val="24"/>
              </w:rPr>
              <w:t xml:space="preserve"> - Public Health Budget 202</w:t>
            </w:r>
            <w:r w:rsidR="008A13E4">
              <w:rPr>
                <w:rFonts w:cs="Arial"/>
                <w:sz w:val="24"/>
                <w:szCs w:val="24"/>
              </w:rPr>
              <w:t>4</w:t>
            </w:r>
            <w:r w:rsidRPr="00FC5861">
              <w:rPr>
                <w:rFonts w:cs="Arial"/>
                <w:sz w:val="24"/>
                <w:szCs w:val="24"/>
              </w:rPr>
              <w:t>/2</w:t>
            </w:r>
            <w:r w:rsidR="008A13E4">
              <w:rPr>
                <w:rFonts w:cs="Arial"/>
                <w:sz w:val="24"/>
                <w:szCs w:val="24"/>
              </w:rPr>
              <w:t>5</w:t>
            </w:r>
          </w:p>
          <w:p w14:paraId="2219AA47" w14:textId="77777777" w:rsidR="00526055" w:rsidRPr="00FC5861" w:rsidRDefault="00FC5861" w:rsidP="00FC5861">
            <w:pPr>
              <w:pStyle w:val="Infotext"/>
              <w:rPr>
                <w:rFonts w:cs="Arial"/>
                <w:sz w:val="24"/>
                <w:szCs w:val="24"/>
              </w:rPr>
            </w:pPr>
            <w:r w:rsidRPr="00FC5861">
              <w:rPr>
                <w:rFonts w:cs="Arial"/>
                <w:b/>
                <w:bCs/>
                <w:sz w:val="24"/>
                <w:szCs w:val="24"/>
              </w:rPr>
              <w:t>Appendix 8</w:t>
            </w:r>
            <w:r w:rsidRPr="00FC5861">
              <w:rPr>
                <w:rFonts w:cs="Arial"/>
                <w:sz w:val="24"/>
                <w:szCs w:val="24"/>
              </w:rPr>
              <w:t xml:space="preserve"> – Reserves Policy</w:t>
            </w:r>
          </w:p>
          <w:p w14:paraId="23938E7A" w14:textId="77777777" w:rsidR="00FC5861" w:rsidRPr="00FC5861" w:rsidRDefault="00FC5861" w:rsidP="00FC5861">
            <w:pPr>
              <w:pStyle w:val="Infotext"/>
              <w:rPr>
                <w:sz w:val="24"/>
                <w:szCs w:val="24"/>
              </w:rPr>
            </w:pPr>
            <w:r w:rsidRPr="00FC5861">
              <w:rPr>
                <w:b/>
                <w:bCs/>
                <w:sz w:val="24"/>
                <w:szCs w:val="24"/>
              </w:rPr>
              <w:t>Appendix 9</w:t>
            </w:r>
            <w:r w:rsidRPr="00FC5861">
              <w:rPr>
                <w:sz w:val="24"/>
                <w:szCs w:val="24"/>
              </w:rPr>
              <w:t xml:space="preserve"> – Reserves Forecast</w:t>
            </w:r>
          </w:p>
          <w:p w14:paraId="64BA3317" w14:textId="11FEA22A" w:rsidR="00FC5861" w:rsidRPr="00FC5861" w:rsidRDefault="00FC5861" w:rsidP="00FC5861">
            <w:pPr>
              <w:pStyle w:val="Infotext"/>
              <w:rPr>
                <w:sz w:val="24"/>
                <w:szCs w:val="24"/>
              </w:rPr>
            </w:pPr>
            <w:r w:rsidRPr="00FC5861">
              <w:rPr>
                <w:b/>
                <w:bCs/>
                <w:sz w:val="24"/>
                <w:szCs w:val="24"/>
              </w:rPr>
              <w:t>Appendix 10</w:t>
            </w:r>
            <w:r w:rsidRPr="00FC5861">
              <w:rPr>
                <w:sz w:val="24"/>
                <w:szCs w:val="24"/>
              </w:rPr>
              <w:t xml:space="preserve"> – Report of the Chief Finance Officer</w:t>
            </w:r>
            <w:r w:rsidR="00C57A1E">
              <w:rPr>
                <w:sz w:val="24"/>
                <w:szCs w:val="24"/>
              </w:rPr>
              <w:t xml:space="preserve"> </w:t>
            </w:r>
          </w:p>
          <w:p w14:paraId="7A70C52C" w14:textId="77777777" w:rsidR="00FC5861" w:rsidRPr="00FC5861" w:rsidRDefault="00FC5861" w:rsidP="00FC5861">
            <w:pPr>
              <w:pStyle w:val="Infotext"/>
              <w:rPr>
                <w:sz w:val="24"/>
                <w:szCs w:val="24"/>
              </w:rPr>
            </w:pPr>
            <w:r w:rsidRPr="00FC5861">
              <w:rPr>
                <w:b/>
                <w:bCs/>
                <w:sz w:val="24"/>
                <w:szCs w:val="24"/>
              </w:rPr>
              <w:t>Appendix 11</w:t>
            </w:r>
            <w:r w:rsidRPr="00FC5861">
              <w:rPr>
                <w:sz w:val="24"/>
                <w:szCs w:val="24"/>
              </w:rPr>
              <w:t xml:space="preserve"> – Model Council Tax Resolution</w:t>
            </w:r>
          </w:p>
          <w:p w14:paraId="05ACF843" w14:textId="1E41870B" w:rsidR="00FC5861" w:rsidRPr="00FC5861" w:rsidRDefault="00C57A1E" w:rsidP="00FC5861">
            <w:pPr>
              <w:pStyle w:val="Infotext"/>
              <w:rPr>
                <w:sz w:val="24"/>
                <w:szCs w:val="24"/>
              </w:rPr>
            </w:pPr>
            <w:r>
              <w:rPr>
                <w:sz w:val="24"/>
                <w:szCs w:val="24"/>
              </w:rPr>
              <w:t xml:space="preserve"> </w:t>
            </w:r>
            <w:r w:rsidR="00FC5861" w:rsidRPr="00FC5861">
              <w:rPr>
                <w:b/>
                <w:bCs/>
                <w:sz w:val="24"/>
                <w:szCs w:val="24"/>
              </w:rPr>
              <w:t>Appendix 1</w:t>
            </w:r>
            <w:r w:rsidR="00A909F5">
              <w:rPr>
                <w:b/>
                <w:bCs/>
                <w:sz w:val="24"/>
                <w:szCs w:val="24"/>
              </w:rPr>
              <w:t>2</w:t>
            </w:r>
            <w:r w:rsidR="00FC5861" w:rsidRPr="00FC5861">
              <w:rPr>
                <w:sz w:val="24"/>
                <w:szCs w:val="24"/>
              </w:rPr>
              <w:t xml:space="preserve"> – Annual Pay Policy Statement for 202</w:t>
            </w:r>
            <w:r w:rsidR="008A13E4">
              <w:rPr>
                <w:sz w:val="24"/>
                <w:szCs w:val="24"/>
              </w:rPr>
              <w:t>4</w:t>
            </w:r>
            <w:r w:rsidR="00FC5861" w:rsidRPr="00FC5861">
              <w:rPr>
                <w:sz w:val="24"/>
                <w:szCs w:val="24"/>
              </w:rPr>
              <w:t>/2</w:t>
            </w:r>
            <w:r w:rsidR="008A13E4">
              <w:rPr>
                <w:sz w:val="24"/>
                <w:szCs w:val="24"/>
              </w:rPr>
              <w:t>5</w:t>
            </w:r>
          </w:p>
          <w:p w14:paraId="0210285A" w14:textId="52E664FF" w:rsidR="00FC5861" w:rsidRPr="00FC5861" w:rsidRDefault="00FC5861" w:rsidP="00FC5861">
            <w:pPr>
              <w:pStyle w:val="Infotext"/>
              <w:rPr>
                <w:sz w:val="24"/>
                <w:szCs w:val="24"/>
              </w:rPr>
            </w:pPr>
            <w:r w:rsidRPr="00FC5861">
              <w:rPr>
                <w:b/>
                <w:bCs/>
                <w:sz w:val="24"/>
                <w:szCs w:val="24"/>
              </w:rPr>
              <w:t>Appendix 1</w:t>
            </w:r>
            <w:r w:rsidR="00A909F5">
              <w:rPr>
                <w:b/>
                <w:bCs/>
                <w:sz w:val="24"/>
                <w:szCs w:val="24"/>
              </w:rPr>
              <w:t>3</w:t>
            </w:r>
            <w:r w:rsidRPr="00FC5861">
              <w:rPr>
                <w:sz w:val="24"/>
                <w:szCs w:val="24"/>
              </w:rPr>
              <w:t xml:space="preserve"> – Flexible Use of Capital Receipts</w:t>
            </w:r>
          </w:p>
          <w:p w14:paraId="7D072970" w14:textId="52DEE811" w:rsidR="00FC5861" w:rsidRDefault="00FC5861" w:rsidP="00FC5861">
            <w:pPr>
              <w:pStyle w:val="Infotext"/>
              <w:rPr>
                <w:sz w:val="24"/>
                <w:szCs w:val="24"/>
              </w:rPr>
            </w:pPr>
            <w:r w:rsidRPr="00FC5861">
              <w:rPr>
                <w:b/>
                <w:bCs/>
                <w:sz w:val="24"/>
                <w:szCs w:val="24"/>
              </w:rPr>
              <w:t>Appendix 1</w:t>
            </w:r>
            <w:r w:rsidR="00A909F5">
              <w:rPr>
                <w:b/>
                <w:bCs/>
                <w:sz w:val="24"/>
                <w:szCs w:val="24"/>
              </w:rPr>
              <w:t>4</w:t>
            </w:r>
            <w:r w:rsidRPr="00FC5861">
              <w:rPr>
                <w:sz w:val="24"/>
                <w:szCs w:val="24"/>
              </w:rPr>
              <w:t xml:space="preserve"> - Summary of Resident Consultation</w:t>
            </w:r>
            <w:r w:rsidR="00C57A1E">
              <w:rPr>
                <w:sz w:val="24"/>
                <w:szCs w:val="24"/>
              </w:rPr>
              <w:t xml:space="preserve"> </w:t>
            </w:r>
          </w:p>
          <w:p w14:paraId="28173B06" w14:textId="0C3DB309" w:rsidR="004F4D4E" w:rsidRDefault="004F4D4E" w:rsidP="00FC5861">
            <w:pPr>
              <w:pStyle w:val="Infotext"/>
              <w:rPr>
                <w:sz w:val="24"/>
                <w:szCs w:val="24"/>
              </w:rPr>
            </w:pPr>
            <w:r w:rsidRPr="004F4D4E">
              <w:rPr>
                <w:b/>
                <w:bCs/>
                <w:sz w:val="24"/>
                <w:szCs w:val="24"/>
              </w:rPr>
              <w:t>Appendix 1</w:t>
            </w:r>
            <w:r w:rsidR="00A909F5">
              <w:rPr>
                <w:b/>
                <w:bCs/>
                <w:sz w:val="24"/>
                <w:szCs w:val="24"/>
              </w:rPr>
              <w:t>5</w:t>
            </w:r>
            <w:r>
              <w:rPr>
                <w:sz w:val="24"/>
                <w:szCs w:val="24"/>
              </w:rPr>
              <w:t xml:space="preserve"> – Employees’ Consultative </w:t>
            </w:r>
            <w:r w:rsidR="00C46E02">
              <w:rPr>
                <w:sz w:val="24"/>
                <w:szCs w:val="24"/>
              </w:rPr>
              <w:t>Forum</w:t>
            </w:r>
            <w:r>
              <w:rPr>
                <w:sz w:val="24"/>
                <w:szCs w:val="24"/>
              </w:rPr>
              <w:t xml:space="preserve"> Recommendation</w:t>
            </w:r>
            <w:r w:rsidR="00C57A1E">
              <w:rPr>
                <w:sz w:val="24"/>
                <w:szCs w:val="24"/>
              </w:rPr>
              <w:t xml:space="preserve"> </w:t>
            </w:r>
          </w:p>
          <w:p w14:paraId="17D2202C" w14:textId="77777777" w:rsidR="004F4D4E" w:rsidRDefault="004F4D4E" w:rsidP="00FC5861">
            <w:pPr>
              <w:pStyle w:val="Infotext"/>
              <w:rPr>
                <w:sz w:val="24"/>
                <w:szCs w:val="24"/>
              </w:rPr>
            </w:pPr>
            <w:r w:rsidRPr="004F4D4E">
              <w:rPr>
                <w:b/>
                <w:bCs/>
                <w:sz w:val="24"/>
                <w:szCs w:val="24"/>
              </w:rPr>
              <w:t>Appendix 1</w:t>
            </w:r>
            <w:r w:rsidR="00A909F5">
              <w:rPr>
                <w:b/>
                <w:bCs/>
                <w:sz w:val="24"/>
                <w:szCs w:val="24"/>
              </w:rPr>
              <w:t>6</w:t>
            </w:r>
            <w:r>
              <w:rPr>
                <w:sz w:val="24"/>
                <w:szCs w:val="24"/>
              </w:rPr>
              <w:t xml:space="preserve"> – Harrow Business Consultative Panel </w:t>
            </w:r>
            <w:r w:rsidR="006F47AC">
              <w:rPr>
                <w:sz w:val="24"/>
                <w:szCs w:val="24"/>
              </w:rPr>
              <w:t xml:space="preserve">Recommendation </w:t>
            </w:r>
          </w:p>
          <w:p w14:paraId="6EAE2A80" w14:textId="77777777" w:rsidR="006F47AC" w:rsidRDefault="006F47AC" w:rsidP="00FC5861">
            <w:pPr>
              <w:pStyle w:val="Infotext"/>
              <w:rPr>
                <w:sz w:val="24"/>
                <w:szCs w:val="24"/>
              </w:rPr>
            </w:pPr>
            <w:r w:rsidRPr="006F47AC">
              <w:rPr>
                <w:b/>
                <w:bCs/>
                <w:sz w:val="24"/>
                <w:szCs w:val="24"/>
              </w:rPr>
              <w:t>Appendix 17</w:t>
            </w:r>
            <w:r>
              <w:rPr>
                <w:sz w:val="24"/>
                <w:szCs w:val="24"/>
              </w:rPr>
              <w:t xml:space="preserve"> – Overview and Scrutiny Committee Reference</w:t>
            </w:r>
          </w:p>
          <w:p w14:paraId="3C5ADA1A" w14:textId="50A96F77" w:rsidR="00D67ECA" w:rsidRPr="00D67ECA" w:rsidRDefault="00D67ECA" w:rsidP="00FC5861">
            <w:pPr>
              <w:pStyle w:val="Infotext"/>
              <w:rPr>
                <w:b/>
                <w:bCs/>
                <w:sz w:val="24"/>
                <w:szCs w:val="24"/>
              </w:rPr>
            </w:pPr>
            <w:r>
              <w:rPr>
                <w:b/>
                <w:bCs/>
                <w:sz w:val="24"/>
                <w:szCs w:val="24"/>
              </w:rPr>
              <w:t xml:space="preserve">Appendix 18 – </w:t>
            </w:r>
            <w:r w:rsidRPr="00D67ECA">
              <w:rPr>
                <w:sz w:val="24"/>
                <w:szCs w:val="24"/>
              </w:rPr>
              <w:t>Performance &amp; Finance Scrutiny Sub-Committee reference</w:t>
            </w:r>
          </w:p>
        </w:tc>
      </w:tr>
    </w:tbl>
    <w:p w14:paraId="3A0ABF58" w14:textId="7D9C5497" w:rsidR="00526055" w:rsidRDefault="00526055"/>
    <w:tbl>
      <w:tblPr>
        <w:tblW w:w="8525" w:type="dxa"/>
        <w:tblLayout w:type="fixed"/>
        <w:tblLook w:val="0000" w:firstRow="0" w:lastRow="0" w:firstColumn="0" w:lastColumn="0" w:noHBand="0" w:noVBand="0"/>
      </w:tblPr>
      <w:tblGrid>
        <w:gridCol w:w="8510"/>
        <w:gridCol w:w="15"/>
      </w:tblGrid>
      <w:tr w:rsidR="00D64CE2" w:rsidRPr="004C5E49" w14:paraId="7963D79B" w14:textId="77777777" w:rsidTr="005A1DA0">
        <w:trPr>
          <w:gridAfter w:val="1"/>
          <w:wAfter w:w="15" w:type="dxa"/>
        </w:trPr>
        <w:tc>
          <w:tcPr>
            <w:tcW w:w="8510" w:type="dxa"/>
          </w:tcPr>
          <w:p w14:paraId="2552ED3C" w14:textId="7665A8AC" w:rsidR="00D64CE2" w:rsidRPr="003B5D57" w:rsidRDefault="004341C4" w:rsidP="009D784E">
            <w:pPr>
              <w:pStyle w:val="Infotext"/>
              <w:rPr>
                <w:color w:val="000000"/>
                <w:sz w:val="24"/>
                <w:szCs w:val="24"/>
              </w:rPr>
            </w:pPr>
            <w:r w:rsidRPr="007A3CCD">
              <w:rPr>
                <w:rFonts w:ascii="Arial Black" w:hAnsi="Arial Black" w:cs="Arial"/>
                <w:b/>
                <w:bCs/>
                <w:sz w:val="32"/>
                <w:szCs w:val="32"/>
              </w:rPr>
              <w:t>Section 1 – Summary and Recommendations</w:t>
            </w:r>
          </w:p>
        </w:tc>
      </w:tr>
      <w:tr w:rsidR="00333FAA" w:rsidRPr="00C775D1" w14:paraId="46B3AC5F" w14:textId="77777777" w:rsidTr="00757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Borders>
              <w:top w:val="nil"/>
              <w:left w:val="nil"/>
              <w:right w:val="nil"/>
            </w:tcBorders>
          </w:tcPr>
          <w:p w14:paraId="06535A16" w14:textId="77777777" w:rsidR="00333FAA" w:rsidRPr="00C775D1" w:rsidRDefault="00333FAA" w:rsidP="00A53B04"/>
        </w:tc>
      </w:tr>
      <w:tr w:rsidR="00757419" w:rsidRPr="00C775D1" w14:paraId="7EB299EF" w14:textId="77777777" w:rsidTr="00757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Pr>
          <w:p w14:paraId="5FA3FDAB" w14:textId="39FC3B40" w:rsidR="00757419" w:rsidRPr="00AC5267" w:rsidRDefault="00757419" w:rsidP="007A3CCD">
            <w:pPr>
              <w:jc w:val="both"/>
              <w:rPr>
                <w:color w:val="0000FF"/>
              </w:rPr>
            </w:pPr>
            <w:r w:rsidRPr="00AC5267">
              <w:rPr>
                <w:color w:val="000000"/>
              </w:rPr>
              <w:t xml:space="preserve">This report sets out the </w:t>
            </w:r>
            <w:r>
              <w:rPr>
                <w:color w:val="000000"/>
              </w:rPr>
              <w:t>final</w:t>
            </w:r>
            <w:r w:rsidRPr="00AC5267">
              <w:rPr>
                <w:color w:val="000000"/>
              </w:rPr>
              <w:t xml:space="preserve"> revenue budget for 202</w:t>
            </w:r>
            <w:r w:rsidR="008A13E4">
              <w:rPr>
                <w:color w:val="000000"/>
              </w:rPr>
              <w:t>4</w:t>
            </w:r>
            <w:r w:rsidRPr="00AC5267">
              <w:rPr>
                <w:color w:val="000000"/>
              </w:rPr>
              <w:t>/2</w:t>
            </w:r>
            <w:r w:rsidR="008A13E4">
              <w:rPr>
                <w:color w:val="000000"/>
              </w:rPr>
              <w:t>5</w:t>
            </w:r>
            <w:r w:rsidRPr="00AC5267">
              <w:rPr>
                <w:color w:val="000000"/>
              </w:rPr>
              <w:t xml:space="preserve"> and</w:t>
            </w:r>
            <w:r>
              <w:rPr>
                <w:color w:val="000000"/>
              </w:rPr>
              <w:t xml:space="preserve"> </w:t>
            </w:r>
            <w:proofErr w:type="gramStart"/>
            <w:r w:rsidRPr="00AC5267">
              <w:rPr>
                <w:color w:val="000000"/>
              </w:rPr>
              <w:t>Medium</w:t>
            </w:r>
            <w:r w:rsidR="008830BA">
              <w:rPr>
                <w:color w:val="000000"/>
              </w:rPr>
              <w:t xml:space="preserve"> </w:t>
            </w:r>
            <w:r w:rsidRPr="00AC5267">
              <w:rPr>
                <w:color w:val="000000"/>
              </w:rPr>
              <w:t>Term</w:t>
            </w:r>
            <w:proofErr w:type="gramEnd"/>
            <w:r w:rsidRPr="00AC5267">
              <w:rPr>
                <w:color w:val="000000"/>
              </w:rPr>
              <w:t xml:space="preserve"> Financial Strategy (MTFS) to 202</w:t>
            </w:r>
            <w:r w:rsidR="008A13E4">
              <w:rPr>
                <w:color w:val="000000"/>
              </w:rPr>
              <w:t>6</w:t>
            </w:r>
            <w:r w:rsidRPr="00AC5267">
              <w:rPr>
                <w:color w:val="000000"/>
              </w:rPr>
              <w:t>/2</w:t>
            </w:r>
            <w:r w:rsidR="008A13E4">
              <w:rPr>
                <w:color w:val="000000"/>
              </w:rPr>
              <w:t>7</w:t>
            </w:r>
            <w:r w:rsidRPr="00AC5267">
              <w:rPr>
                <w:color w:val="000000"/>
              </w:rPr>
              <w:t>.</w:t>
            </w:r>
            <w:r>
              <w:rPr>
                <w:color w:val="000000"/>
              </w:rPr>
              <w:t xml:space="preserve"> In December 202</w:t>
            </w:r>
            <w:r w:rsidR="008A13E4">
              <w:rPr>
                <w:color w:val="000000"/>
              </w:rPr>
              <w:t>3</w:t>
            </w:r>
            <w:r>
              <w:rPr>
                <w:color w:val="000000"/>
              </w:rPr>
              <w:t xml:space="preserve">, Cabinet approved the draft version of the revenue budget and MTFS for general consultation. </w:t>
            </w:r>
            <w:r w:rsidRPr="00AC5267">
              <w:rPr>
                <w:color w:val="0000FF"/>
              </w:rPr>
              <w:t xml:space="preserve"> </w:t>
            </w:r>
          </w:p>
          <w:p w14:paraId="31476C7A" w14:textId="77777777" w:rsidR="00757419" w:rsidRPr="00AC5267" w:rsidRDefault="00757419" w:rsidP="00984C68">
            <w:pPr>
              <w:jc w:val="both"/>
            </w:pPr>
          </w:p>
          <w:p w14:paraId="1C19589E" w14:textId="48E85E02" w:rsidR="00757419" w:rsidRDefault="00757419" w:rsidP="007A3CCD">
            <w:pPr>
              <w:pStyle w:val="Heading2"/>
              <w:jc w:val="both"/>
            </w:pPr>
            <w:r w:rsidRPr="00AC5267">
              <w:t xml:space="preserve">Recommendations: </w:t>
            </w:r>
          </w:p>
          <w:p w14:paraId="13696624" w14:textId="77777777" w:rsidR="00757419" w:rsidRPr="00AC5267" w:rsidRDefault="00757419" w:rsidP="007A3CCD">
            <w:pPr>
              <w:jc w:val="both"/>
            </w:pPr>
            <w:r w:rsidRPr="00AC5267">
              <w:t>Cabinet is requested to:</w:t>
            </w:r>
          </w:p>
          <w:p w14:paraId="4D802428" w14:textId="77777777" w:rsidR="00757419" w:rsidRPr="00AC5267" w:rsidRDefault="00757419" w:rsidP="00984C68">
            <w:pPr>
              <w:ind w:left="720"/>
              <w:jc w:val="both"/>
            </w:pPr>
          </w:p>
          <w:p w14:paraId="47F7EB65" w14:textId="5EEEFD2E" w:rsidR="00757419" w:rsidRDefault="00757419" w:rsidP="00984C68">
            <w:pPr>
              <w:numPr>
                <w:ilvl w:val="0"/>
                <w:numId w:val="5"/>
              </w:numPr>
              <w:jc w:val="both"/>
            </w:pPr>
            <w:r>
              <w:t>Recommend</w:t>
            </w:r>
            <w:r w:rsidRPr="00AC5267">
              <w:t xml:space="preserve"> the </w:t>
            </w:r>
            <w:r>
              <w:t>202</w:t>
            </w:r>
            <w:r w:rsidR="008A13E4">
              <w:t>4</w:t>
            </w:r>
            <w:r>
              <w:t>/2</w:t>
            </w:r>
            <w:r w:rsidR="008A13E4">
              <w:t>5</w:t>
            </w:r>
            <w:r>
              <w:t xml:space="preserve"> </w:t>
            </w:r>
            <w:r w:rsidRPr="00AC5267">
              <w:t xml:space="preserve">budget </w:t>
            </w:r>
            <w:r>
              <w:t xml:space="preserve">to Council </w:t>
            </w:r>
            <w:r w:rsidRPr="00AC5267">
              <w:t xml:space="preserve">for </w:t>
            </w:r>
            <w:r>
              <w:t>approval,</w:t>
            </w:r>
            <w:r w:rsidR="0012067F">
              <w:t xml:space="preserve"> </w:t>
            </w:r>
            <w:r>
              <w:t>to enable the Council Tax for 202</w:t>
            </w:r>
            <w:r w:rsidR="008A13E4">
              <w:t>4</w:t>
            </w:r>
            <w:r>
              <w:t>/2</w:t>
            </w:r>
            <w:r w:rsidR="008A13E4">
              <w:t>5</w:t>
            </w:r>
            <w:r>
              <w:t xml:space="preserve"> to be set</w:t>
            </w:r>
            <w:r w:rsidR="0000727B">
              <w:t>.</w:t>
            </w:r>
            <w:r>
              <w:t xml:space="preserve">  </w:t>
            </w:r>
          </w:p>
          <w:p w14:paraId="0D0E6BDE" w14:textId="77777777" w:rsidR="00757419" w:rsidRDefault="00757419" w:rsidP="00984C68">
            <w:pPr>
              <w:ind w:left="720"/>
              <w:jc w:val="both"/>
            </w:pPr>
          </w:p>
          <w:p w14:paraId="7D4CE5E2" w14:textId="688EBD83" w:rsidR="00757419" w:rsidRDefault="00757419" w:rsidP="00984C68">
            <w:pPr>
              <w:numPr>
                <w:ilvl w:val="0"/>
                <w:numId w:val="5"/>
              </w:numPr>
              <w:jc w:val="both"/>
            </w:pPr>
            <w:r>
              <w:t>Recommend the Model Council Tax Resolution 202</w:t>
            </w:r>
            <w:r w:rsidR="008A13E4">
              <w:t>4</w:t>
            </w:r>
            <w:r>
              <w:t>/2</w:t>
            </w:r>
            <w:r w:rsidR="008A13E4">
              <w:t>5</w:t>
            </w:r>
            <w:r>
              <w:t xml:space="preserve"> to Council for approval as set out in Appendix 11.</w:t>
            </w:r>
          </w:p>
          <w:p w14:paraId="0A1BFED3" w14:textId="77777777" w:rsidR="00757419" w:rsidRPr="00AC5267" w:rsidRDefault="00757419" w:rsidP="00984C68">
            <w:pPr>
              <w:jc w:val="both"/>
            </w:pPr>
          </w:p>
          <w:p w14:paraId="6521355A" w14:textId="77777777" w:rsidR="00D65AE8" w:rsidRDefault="00757419" w:rsidP="00D65AE8">
            <w:pPr>
              <w:numPr>
                <w:ilvl w:val="0"/>
                <w:numId w:val="5"/>
              </w:numPr>
              <w:jc w:val="both"/>
            </w:pPr>
            <w:r>
              <w:t xml:space="preserve">Recommend to Council that, in accordance with Section 38 (2) of the Local Government Finance Act 1992, the </w:t>
            </w:r>
            <w:r w:rsidR="006E74E9">
              <w:t>Managing Director</w:t>
            </w:r>
            <w:r>
              <w:t xml:space="preserve"> be instructed to place a notice in the local press of the amounts set under recommendation 2 above with</w:t>
            </w:r>
            <w:r w:rsidR="006E74E9">
              <w:t>in</w:t>
            </w:r>
            <w:r>
              <w:t xml:space="preserve"> a period of 21 days following the Council’s decision.</w:t>
            </w:r>
          </w:p>
          <w:p w14:paraId="4608B462" w14:textId="77777777" w:rsidR="00D65AE8" w:rsidRDefault="00D65AE8" w:rsidP="00C0454F">
            <w:pPr>
              <w:pStyle w:val="ListParagraph"/>
            </w:pPr>
          </w:p>
          <w:p w14:paraId="5823F1E3" w14:textId="3A462A37" w:rsidR="00D65AE8" w:rsidRPr="00C0454F" w:rsidRDefault="00764923">
            <w:pPr>
              <w:numPr>
                <w:ilvl w:val="0"/>
                <w:numId w:val="5"/>
              </w:numPr>
              <w:jc w:val="both"/>
            </w:pPr>
            <w:r>
              <w:t xml:space="preserve">Cabinet </w:t>
            </w:r>
            <w:proofErr w:type="gramStart"/>
            <w:r>
              <w:t>refer</w:t>
            </w:r>
            <w:proofErr w:type="gramEnd"/>
            <w:r>
              <w:t xml:space="preserve"> </w:t>
            </w:r>
            <w:r w:rsidR="00D65AE8">
              <w:t xml:space="preserve">to Council </w:t>
            </w:r>
            <w:r>
              <w:t>to make a determination to apply</w:t>
            </w:r>
            <w:r w:rsidR="00D65AE8" w:rsidRPr="00D65AE8">
              <w:rPr>
                <w:rFonts w:cs="Arial"/>
                <w:szCs w:val="24"/>
                <w:lang w:eastAsia="en-GB"/>
              </w:rPr>
              <w:t xml:space="preserve"> the </w:t>
            </w:r>
            <w:r>
              <w:rPr>
                <w:rFonts w:cs="Arial"/>
                <w:szCs w:val="24"/>
                <w:lang w:eastAsia="en-GB"/>
              </w:rPr>
              <w:t xml:space="preserve">new council tax </w:t>
            </w:r>
            <w:r w:rsidR="00D65AE8" w:rsidRPr="00D65AE8">
              <w:rPr>
                <w:rFonts w:cs="Arial"/>
                <w:szCs w:val="24"/>
                <w:lang w:eastAsia="en-GB"/>
              </w:rPr>
              <w:t>premium for empty</w:t>
            </w:r>
            <w:r>
              <w:rPr>
                <w:rFonts w:cs="Arial"/>
                <w:szCs w:val="24"/>
                <w:lang w:eastAsia="en-GB"/>
              </w:rPr>
              <w:t xml:space="preserve"> furnished</w:t>
            </w:r>
            <w:r w:rsidR="00D65AE8" w:rsidRPr="00D65AE8">
              <w:rPr>
                <w:rFonts w:cs="Arial"/>
                <w:szCs w:val="24"/>
                <w:lang w:eastAsia="en-GB"/>
              </w:rPr>
              <w:t xml:space="preserve"> propert</w:t>
            </w:r>
            <w:r>
              <w:rPr>
                <w:rFonts w:cs="Arial"/>
                <w:szCs w:val="24"/>
                <w:lang w:eastAsia="en-GB"/>
              </w:rPr>
              <w:t xml:space="preserve">ies (under section 11C of the Local Government Finance Act 1992) at a </w:t>
            </w:r>
            <w:r w:rsidR="00D65AE8" w:rsidRPr="00D65AE8">
              <w:rPr>
                <w:rFonts w:cs="Arial"/>
                <w:szCs w:val="24"/>
                <w:lang w:eastAsia="en-GB"/>
              </w:rPr>
              <w:t>premium of 100</w:t>
            </w:r>
            <w:r>
              <w:rPr>
                <w:rFonts w:cs="Arial"/>
                <w:szCs w:val="24"/>
                <w:lang w:eastAsia="en-GB"/>
              </w:rPr>
              <w:t>%</w:t>
            </w:r>
            <w:r w:rsidR="00D65AE8" w:rsidRPr="00D65AE8">
              <w:rPr>
                <w:rFonts w:cs="Arial"/>
                <w:szCs w:val="24"/>
                <w:lang w:eastAsia="en-GB"/>
              </w:rPr>
              <w:t xml:space="preserve"> from </w:t>
            </w:r>
            <w:r w:rsidR="00D65AE8">
              <w:rPr>
                <w:rFonts w:cs="Arial"/>
                <w:szCs w:val="24"/>
                <w:lang w:eastAsia="en-GB"/>
              </w:rPr>
              <w:t>1</w:t>
            </w:r>
            <w:r w:rsidR="00D65AE8" w:rsidRPr="00C0454F">
              <w:rPr>
                <w:rFonts w:cs="Arial"/>
                <w:szCs w:val="24"/>
                <w:vertAlign w:val="superscript"/>
                <w:lang w:eastAsia="en-GB"/>
              </w:rPr>
              <w:t>st</w:t>
            </w:r>
            <w:r w:rsidR="00D65AE8">
              <w:rPr>
                <w:rFonts w:cs="Arial"/>
                <w:szCs w:val="24"/>
                <w:lang w:eastAsia="en-GB"/>
              </w:rPr>
              <w:t xml:space="preserve"> </w:t>
            </w:r>
            <w:r w:rsidR="00D65AE8" w:rsidRPr="00D65AE8">
              <w:rPr>
                <w:rFonts w:cs="Arial"/>
                <w:szCs w:val="24"/>
                <w:lang w:eastAsia="en-GB"/>
              </w:rPr>
              <w:t>April 2025</w:t>
            </w:r>
            <w:r w:rsidR="003D7E97">
              <w:rPr>
                <w:rFonts w:cs="Arial"/>
                <w:szCs w:val="24"/>
                <w:lang w:eastAsia="en-GB"/>
              </w:rPr>
              <w:t xml:space="preserve"> (Paragraph</w:t>
            </w:r>
            <w:r w:rsidR="00922109">
              <w:rPr>
                <w:rFonts w:cs="Arial"/>
                <w:szCs w:val="24"/>
                <w:lang w:eastAsia="en-GB"/>
              </w:rPr>
              <w:t>s 1.21-1.24</w:t>
            </w:r>
            <w:r w:rsidR="003D7E97">
              <w:rPr>
                <w:rFonts w:cs="Arial"/>
                <w:szCs w:val="24"/>
                <w:lang w:eastAsia="en-GB"/>
              </w:rPr>
              <w:t>)</w:t>
            </w:r>
            <w:r w:rsidR="00D65AE8" w:rsidRPr="00D65AE8">
              <w:rPr>
                <w:rFonts w:cs="Arial"/>
                <w:szCs w:val="24"/>
                <w:lang w:eastAsia="en-GB"/>
              </w:rPr>
              <w:t>.</w:t>
            </w:r>
          </w:p>
          <w:p w14:paraId="4433BD1E" w14:textId="77777777" w:rsidR="00F67DBC" w:rsidRDefault="00F67DBC" w:rsidP="00C0454F">
            <w:pPr>
              <w:pStyle w:val="ListParagraph"/>
            </w:pPr>
          </w:p>
          <w:p w14:paraId="06C1645B" w14:textId="5AE82465" w:rsidR="00F67DBC" w:rsidRPr="00C0454F" w:rsidRDefault="00F67DBC" w:rsidP="00C0454F">
            <w:pPr>
              <w:numPr>
                <w:ilvl w:val="0"/>
                <w:numId w:val="5"/>
              </w:numPr>
              <w:jc w:val="both"/>
            </w:pPr>
            <w:bookmarkStart w:id="0" w:name="_Hlk158055406"/>
            <w:r>
              <w:t>Note</w:t>
            </w:r>
            <w:r w:rsidR="000633B9">
              <w:t xml:space="preserve"> </w:t>
            </w:r>
            <w:r>
              <w:t>additional funding, namely Social Care Grant and Funding Guarantee, announced by Government on 24</w:t>
            </w:r>
            <w:r w:rsidRPr="00C0454F">
              <w:rPr>
                <w:vertAlign w:val="superscript"/>
              </w:rPr>
              <w:t>th</w:t>
            </w:r>
            <w:r>
              <w:t xml:space="preserve"> January 2024 for Local Government at the Final Settlement, which </w:t>
            </w:r>
            <w:r w:rsidR="003B1287">
              <w:t xml:space="preserve">was published on </w:t>
            </w:r>
            <w:r>
              <w:t>5</w:t>
            </w:r>
            <w:r w:rsidRPr="00C0454F">
              <w:rPr>
                <w:vertAlign w:val="superscript"/>
              </w:rPr>
              <w:t>th</w:t>
            </w:r>
            <w:r>
              <w:t xml:space="preserve"> February 2024</w:t>
            </w:r>
            <w:r w:rsidR="003D7E97">
              <w:t xml:space="preserve"> (Paragraph</w:t>
            </w:r>
            <w:r w:rsidR="00922109">
              <w:t xml:space="preserve"> 1.05</w:t>
            </w:r>
            <w:r w:rsidR="003D7E97">
              <w:t>).</w:t>
            </w:r>
            <w:r>
              <w:t xml:space="preserve"> </w:t>
            </w:r>
          </w:p>
          <w:bookmarkEnd w:id="0"/>
          <w:p w14:paraId="29DB070B" w14:textId="77777777" w:rsidR="00757419" w:rsidRPr="00AC5267" w:rsidRDefault="00757419" w:rsidP="00984C68">
            <w:pPr>
              <w:pStyle w:val="ListParagraph"/>
              <w:ind w:left="0"/>
              <w:jc w:val="both"/>
            </w:pPr>
          </w:p>
          <w:p w14:paraId="52A9F58E" w14:textId="7B61EEEA" w:rsidR="00757419" w:rsidRDefault="00757419" w:rsidP="00984C68">
            <w:pPr>
              <w:numPr>
                <w:ilvl w:val="0"/>
                <w:numId w:val="5"/>
              </w:numPr>
              <w:jc w:val="both"/>
            </w:pPr>
            <w:r>
              <w:t xml:space="preserve">Approve the </w:t>
            </w:r>
            <w:r w:rsidR="007A3CCD">
              <w:t>Medium-Term</w:t>
            </w:r>
            <w:r>
              <w:t xml:space="preserve"> Financial </w:t>
            </w:r>
            <w:r w:rsidR="004978FD">
              <w:t>Strategy for</w:t>
            </w:r>
            <w:r>
              <w:t xml:space="preserve"> referral to Council (Appendix 2).</w:t>
            </w:r>
          </w:p>
          <w:p w14:paraId="5D3E2A24" w14:textId="77777777" w:rsidR="00757419" w:rsidRPr="009F5AF3" w:rsidRDefault="00757419" w:rsidP="00984C68">
            <w:pPr>
              <w:jc w:val="both"/>
            </w:pPr>
          </w:p>
          <w:p w14:paraId="34E393F3" w14:textId="3159614A" w:rsidR="00757419" w:rsidRPr="00E37546" w:rsidRDefault="00757419" w:rsidP="00984C68">
            <w:pPr>
              <w:pStyle w:val="ListParagraph"/>
              <w:numPr>
                <w:ilvl w:val="0"/>
                <w:numId w:val="5"/>
              </w:numPr>
              <w:jc w:val="both"/>
            </w:pPr>
            <w:r w:rsidRPr="00E37546">
              <w:t>Note the balanced budget position for 202</w:t>
            </w:r>
            <w:r w:rsidR="008A13E4">
              <w:t>4</w:t>
            </w:r>
            <w:r w:rsidRPr="00E37546">
              <w:t>/2</w:t>
            </w:r>
            <w:r w:rsidR="008A13E4">
              <w:t>5</w:t>
            </w:r>
            <w:r w:rsidR="00787804" w:rsidRPr="00E37546">
              <w:t xml:space="preserve"> and </w:t>
            </w:r>
            <w:r w:rsidRPr="00E37546">
              <w:t xml:space="preserve">the </w:t>
            </w:r>
            <w:r w:rsidR="00E37546" w:rsidRPr="00E37546">
              <w:t xml:space="preserve">estimated </w:t>
            </w:r>
            <w:r w:rsidRPr="00E37546">
              <w:t xml:space="preserve">budget gap of </w:t>
            </w:r>
            <w:r w:rsidR="00E37546" w:rsidRPr="00E37546">
              <w:t>£</w:t>
            </w:r>
            <w:r w:rsidR="008A13E4">
              <w:t>1</w:t>
            </w:r>
            <w:r w:rsidR="00AB5776">
              <w:t>0.880</w:t>
            </w:r>
            <w:r w:rsidR="00E37546" w:rsidRPr="00E37546">
              <w:t xml:space="preserve">m </w:t>
            </w:r>
            <w:r w:rsidR="00AB5776">
              <w:t>and</w:t>
            </w:r>
            <w:r w:rsidR="00E37546" w:rsidRPr="00E37546">
              <w:t xml:space="preserve"> £</w:t>
            </w:r>
            <w:r w:rsidR="00AB5776">
              <w:t>6</w:t>
            </w:r>
            <w:r w:rsidR="00E37546" w:rsidRPr="00E37546">
              <w:t>.</w:t>
            </w:r>
            <w:r w:rsidR="00AB5776">
              <w:t>732</w:t>
            </w:r>
            <w:r w:rsidR="00E37546" w:rsidRPr="00E37546">
              <w:t>m for 2025/26</w:t>
            </w:r>
            <w:r w:rsidR="00AB5776">
              <w:t xml:space="preserve"> and 2026/27 respectively</w:t>
            </w:r>
            <w:r w:rsidR="00E37546" w:rsidRPr="00E37546">
              <w:t xml:space="preserve"> </w:t>
            </w:r>
            <w:r w:rsidRPr="00E37546">
              <w:t xml:space="preserve">(Table </w:t>
            </w:r>
            <w:r w:rsidR="00262394" w:rsidRPr="00E37546">
              <w:t>2</w:t>
            </w:r>
            <w:r w:rsidRPr="00E37546">
              <w:t>).</w:t>
            </w:r>
          </w:p>
          <w:p w14:paraId="19AFA832" w14:textId="77777777" w:rsidR="00757419" w:rsidRDefault="00757419" w:rsidP="00984C68">
            <w:pPr>
              <w:jc w:val="both"/>
            </w:pPr>
          </w:p>
          <w:p w14:paraId="02D4549E" w14:textId="68C97789" w:rsidR="00757419" w:rsidRPr="00BC35DA" w:rsidRDefault="00757419" w:rsidP="00984C68">
            <w:pPr>
              <w:pStyle w:val="ListParagraph"/>
              <w:numPr>
                <w:ilvl w:val="0"/>
                <w:numId w:val="5"/>
              </w:numPr>
              <w:ind w:left="714" w:hanging="357"/>
              <w:jc w:val="both"/>
            </w:pPr>
            <w:r>
              <w:t xml:space="preserve">Note the intention to increase </w:t>
            </w:r>
            <w:r w:rsidR="00833D48">
              <w:t xml:space="preserve">core </w:t>
            </w:r>
            <w:r>
              <w:t xml:space="preserve">Council Tax by </w:t>
            </w:r>
            <w:r w:rsidR="006701D3">
              <w:t>2</w:t>
            </w:r>
            <w:r>
              <w:t>.99% in 202</w:t>
            </w:r>
            <w:r w:rsidR="00AB5776">
              <w:t>4</w:t>
            </w:r>
            <w:r>
              <w:t>/2</w:t>
            </w:r>
            <w:r w:rsidR="00AB5776">
              <w:t>5</w:t>
            </w:r>
            <w:r>
              <w:t xml:space="preserve"> </w:t>
            </w:r>
            <w:r w:rsidRPr="00BC35DA">
              <w:t>(Paragraph</w:t>
            </w:r>
            <w:r w:rsidR="00536034" w:rsidRPr="00BC35DA">
              <w:t xml:space="preserve"> </w:t>
            </w:r>
            <w:r w:rsidR="00922109">
              <w:t>1.17</w:t>
            </w:r>
            <w:r w:rsidR="00DA3248" w:rsidRPr="00BC35DA">
              <w:t>)</w:t>
            </w:r>
            <w:r w:rsidRPr="00BC35DA">
              <w:t>.</w:t>
            </w:r>
          </w:p>
          <w:p w14:paraId="26BEEBB2" w14:textId="77777777" w:rsidR="00757419" w:rsidRPr="00AC5267" w:rsidRDefault="00757419" w:rsidP="00984C68">
            <w:pPr>
              <w:jc w:val="both"/>
            </w:pPr>
          </w:p>
          <w:p w14:paraId="0564CB49" w14:textId="5A998A1C" w:rsidR="00757419" w:rsidRPr="00BC35DA" w:rsidRDefault="00757419" w:rsidP="00984C68">
            <w:pPr>
              <w:pStyle w:val="ListParagraph"/>
              <w:numPr>
                <w:ilvl w:val="0"/>
                <w:numId w:val="5"/>
              </w:numPr>
              <w:jc w:val="both"/>
            </w:pPr>
            <w:r w:rsidRPr="00AC5267">
              <w:t>Note the</w:t>
            </w:r>
            <w:r>
              <w:t xml:space="preserve"> </w:t>
            </w:r>
            <w:r w:rsidR="0000727B">
              <w:t>intention</w:t>
            </w:r>
            <w:r>
              <w:t xml:space="preserve"> to increase Council Tax by a further </w:t>
            </w:r>
            <w:r w:rsidR="006701D3">
              <w:t>2</w:t>
            </w:r>
            <w:r>
              <w:t>% in 202</w:t>
            </w:r>
            <w:r w:rsidR="00AB5776">
              <w:t>4</w:t>
            </w:r>
            <w:r>
              <w:t>/2</w:t>
            </w:r>
            <w:r w:rsidR="00AB5776">
              <w:t>5</w:t>
            </w:r>
            <w:r>
              <w:t xml:space="preserve"> in respect of the Adult Social Care Precept </w:t>
            </w:r>
            <w:r w:rsidRPr="0000727B">
              <w:t>(</w:t>
            </w:r>
            <w:r w:rsidRPr="00BC35DA">
              <w:t>Paragraph</w:t>
            </w:r>
            <w:r w:rsidR="00922109">
              <w:t xml:space="preserve"> 1.19</w:t>
            </w:r>
            <w:r w:rsidRPr="00BC35DA">
              <w:t xml:space="preserve">).     </w:t>
            </w:r>
          </w:p>
          <w:p w14:paraId="06D75BCE" w14:textId="77777777" w:rsidR="00757419" w:rsidRDefault="00757419" w:rsidP="00984C68">
            <w:pPr>
              <w:jc w:val="both"/>
            </w:pPr>
          </w:p>
          <w:p w14:paraId="0EE9AEBA" w14:textId="48CDCABD" w:rsidR="00757419" w:rsidRDefault="00757419" w:rsidP="00984C68">
            <w:pPr>
              <w:pStyle w:val="ListParagraph"/>
              <w:numPr>
                <w:ilvl w:val="0"/>
                <w:numId w:val="5"/>
              </w:numPr>
              <w:jc w:val="both"/>
            </w:pPr>
            <w:r>
              <w:t>Note the 202</w:t>
            </w:r>
            <w:r w:rsidR="00AB5776">
              <w:t>4</w:t>
            </w:r>
            <w:r>
              <w:t>/2</w:t>
            </w:r>
            <w:r w:rsidR="00AB5776">
              <w:t>5</w:t>
            </w:r>
            <w:r>
              <w:t xml:space="preserve"> budgets for Schools and Public Health as set out in</w:t>
            </w:r>
          </w:p>
          <w:p w14:paraId="044C738E" w14:textId="4F543461" w:rsidR="001C4202" w:rsidRDefault="00757419" w:rsidP="00984C68">
            <w:pPr>
              <w:jc w:val="both"/>
            </w:pPr>
            <w:r>
              <w:t xml:space="preserve">           Appendices </w:t>
            </w:r>
            <w:r w:rsidRPr="00BC2F8D">
              <w:t>6 &amp; 7.</w:t>
            </w:r>
          </w:p>
          <w:p w14:paraId="72AC07B2" w14:textId="77777777" w:rsidR="001C4202" w:rsidRPr="001C4202" w:rsidRDefault="001C4202" w:rsidP="001C4202">
            <w:pPr>
              <w:jc w:val="both"/>
            </w:pPr>
          </w:p>
          <w:p w14:paraId="4CB01EC4" w14:textId="6C6A4FC4" w:rsidR="001C4202" w:rsidRPr="001C4202" w:rsidRDefault="001C4202" w:rsidP="00A72B16">
            <w:pPr>
              <w:pStyle w:val="ListParagraph"/>
              <w:numPr>
                <w:ilvl w:val="0"/>
                <w:numId w:val="5"/>
              </w:numPr>
              <w:jc w:val="both"/>
            </w:pPr>
            <w:r w:rsidRPr="001C4202">
              <w:t xml:space="preserve">Note the proposal to increase funding to Additionally Resourced Mainstream Units by 3.4% (within the High Needs Block) (Paragraph </w:t>
            </w:r>
            <w:r w:rsidRPr="00922109">
              <w:t>1.</w:t>
            </w:r>
            <w:r w:rsidR="00922109" w:rsidRPr="00C0454F">
              <w:t>4</w:t>
            </w:r>
            <w:r w:rsidR="00962879">
              <w:t>3</w:t>
            </w:r>
            <w:r w:rsidRPr="00BC2F8D">
              <w:t>).</w:t>
            </w:r>
          </w:p>
          <w:p w14:paraId="1B991CA6" w14:textId="77777777" w:rsidR="001C4202" w:rsidRPr="001C4202" w:rsidRDefault="001C4202" w:rsidP="001C4202">
            <w:pPr>
              <w:jc w:val="both"/>
            </w:pPr>
          </w:p>
          <w:p w14:paraId="5BECBECE" w14:textId="7FDE5640" w:rsidR="001C4202" w:rsidRDefault="001C4202" w:rsidP="00A72B16">
            <w:pPr>
              <w:pStyle w:val="ListParagraph"/>
              <w:numPr>
                <w:ilvl w:val="0"/>
                <w:numId w:val="5"/>
              </w:numPr>
              <w:jc w:val="both"/>
            </w:pPr>
            <w:r w:rsidRPr="001C4202">
              <w:lastRenderedPageBreak/>
              <w:t xml:space="preserve">Note the proposal to provide additional funding for pupils with        Education, </w:t>
            </w:r>
            <w:proofErr w:type="gramStart"/>
            <w:r w:rsidRPr="001C4202">
              <w:t>Health</w:t>
            </w:r>
            <w:proofErr w:type="gramEnd"/>
            <w:r w:rsidRPr="001C4202">
              <w:t xml:space="preserve"> and Care Plan (EHCP) in mainstream schools of </w:t>
            </w:r>
            <w:r w:rsidR="00362511">
              <w:t>7</w:t>
            </w:r>
            <w:r w:rsidRPr="001C4202">
              <w:t xml:space="preserve">% </w:t>
            </w:r>
            <w:r w:rsidRPr="00BC2F8D">
              <w:t xml:space="preserve">(Paragraph </w:t>
            </w:r>
            <w:r w:rsidRPr="00922109">
              <w:t>1.</w:t>
            </w:r>
            <w:r w:rsidR="00922109" w:rsidRPr="00C0454F">
              <w:t>46</w:t>
            </w:r>
            <w:r w:rsidRPr="00BC2F8D">
              <w:t>).</w:t>
            </w:r>
          </w:p>
          <w:p w14:paraId="085372CD" w14:textId="77777777" w:rsidR="00F67DBC" w:rsidRDefault="00F67DBC" w:rsidP="00C0454F">
            <w:pPr>
              <w:pStyle w:val="ListParagraph"/>
            </w:pPr>
          </w:p>
          <w:p w14:paraId="126869F8" w14:textId="727829C5" w:rsidR="00F67DBC" w:rsidRDefault="00F67DBC" w:rsidP="00F67DBC">
            <w:pPr>
              <w:pStyle w:val="ListParagraph"/>
              <w:numPr>
                <w:ilvl w:val="0"/>
                <w:numId w:val="5"/>
              </w:numPr>
              <w:jc w:val="both"/>
            </w:pPr>
            <w:r w:rsidRPr="00BC2F8D">
              <w:t xml:space="preserve">Note the assumed funding for the protection of social care 2024/25 through the Better Care Fund (Paragraphs </w:t>
            </w:r>
            <w:r w:rsidRPr="00922109">
              <w:t>1.</w:t>
            </w:r>
            <w:r w:rsidR="00922109" w:rsidRPr="00C0454F">
              <w:t>58 to 1.61</w:t>
            </w:r>
            <w:r w:rsidRPr="00BC2F8D">
              <w:t>).</w:t>
            </w:r>
          </w:p>
          <w:p w14:paraId="61E08AD7" w14:textId="77777777" w:rsidR="000633B9" w:rsidRDefault="000633B9" w:rsidP="00C0454F">
            <w:pPr>
              <w:pStyle w:val="ListParagraph"/>
            </w:pPr>
          </w:p>
          <w:p w14:paraId="2674055F" w14:textId="77777777" w:rsidR="000633B9" w:rsidRDefault="000633B9" w:rsidP="000633B9">
            <w:pPr>
              <w:pStyle w:val="ListParagraph"/>
              <w:numPr>
                <w:ilvl w:val="0"/>
                <w:numId w:val="5"/>
              </w:numPr>
            </w:pPr>
            <w:r>
              <w:t>Recommend the 2024/25 Annual Pay Policy Statement to Council for</w:t>
            </w:r>
          </w:p>
          <w:p w14:paraId="4BFEC7A8" w14:textId="1615E725" w:rsidR="000633B9" w:rsidRDefault="000633B9" w:rsidP="000633B9">
            <w:pPr>
              <w:jc w:val="both"/>
            </w:pPr>
            <w:r>
              <w:t xml:space="preserve">             approval (Appendix 12).</w:t>
            </w:r>
          </w:p>
          <w:p w14:paraId="61512904" w14:textId="77777777" w:rsidR="000633B9" w:rsidRPr="00EA37F6" w:rsidRDefault="000633B9" w:rsidP="000633B9">
            <w:pPr>
              <w:jc w:val="both"/>
            </w:pPr>
          </w:p>
          <w:p w14:paraId="15A181F9" w14:textId="24510514" w:rsidR="000633B9" w:rsidRDefault="000633B9" w:rsidP="00C0454F">
            <w:pPr>
              <w:pStyle w:val="ListParagraph"/>
              <w:numPr>
                <w:ilvl w:val="0"/>
                <w:numId w:val="5"/>
              </w:numPr>
              <w:jc w:val="both"/>
            </w:pPr>
            <w:r>
              <w:t>Recommend the Capital Receipts Flexibility Strategy to Council (Appendix 13).</w:t>
            </w:r>
          </w:p>
          <w:p w14:paraId="57B5CFA2" w14:textId="77777777" w:rsidR="00757419" w:rsidRPr="00AC5267" w:rsidRDefault="00757419" w:rsidP="00984C68">
            <w:pPr>
              <w:jc w:val="both"/>
            </w:pPr>
          </w:p>
          <w:p w14:paraId="020509D7" w14:textId="7255EC0B" w:rsidR="00757419" w:rsidRPr="007A3CCD" w:rsidRDefault="00757419" w:rsidP="007A3CCD">
            <w:pPr>
              <w:jc w:val="both"/>
              <w:rPr>
                <w:b/>
                <w:bCs/>
                <w:color w:val="FF0000"/>
                <w:sz w:val="28"/>
                <w:szCs w:val="22"/>
              </w:rPr>
            </w:pPr>
            <w:r w:rsidRPr="007A3CCD">
              <w:rPr>
                <w:b/>
                <w:bCs/>
                <w:sz w:val="28"/>
                <w:szCs w:val="22"/>
              </w:rPr>
              <w:t xml:space="preserve">Reason: (For recommendations) </w:t>
            </w:r>
          </w:p>
          <w:p w14:paraId="27D4F9D3" w14:textId="77777777" w:rsidR="00757419" w:rsidRDefault="00757419" w:rsidP="007A3CCD">
            <w:pPr>
              <w:jc w:val="both"/>
            </w:pPr>
            <w:r>
              <w:t>To ensure that the Council sets a balanced budget for 202</w:t>
            </w:r>
            <w:r w:rsidR="00AB5776">
              <w:t>4</w:t>
            </w:r>
            <w:r>
              <w:t>/2</w:t>
            </w:r>
            <w:r w:rsidR="00AB5776">
              <w:t>5</w:t>
            </w:r>
            <w:r>
              <w:t>.</w:t>
            </w:r>
          </w:p>
          <w:p w14:paraId="790CE4CE" w14:textId="2F2B3675" w:rsidR="000633B9" w:rsidRPr="00AC5267" w:rsidRDefault="000633B9" w:rsidP="007A3CCD">
            <w:pPr>
              <w:jc w:val="both"/>
              <w:rPr>
                <w:rFonts w:cs="Arial"/>
              </w:rPr>
            </w:pPr>
          </w:p>
        </w:tc>
      </w:tr>
    </w:tbl>
    <w:p w14:paraId="7A4A29E6" w14:textId="77777777" w:rsidR="00333FAA" w:rsidRPr="00C775D1" w:rsidRDefault="00333FAA" w:rsidP="00984C68">
      <w:pPr>
        <w:pStyle w:val="Heading1"/>
        <w:jc w:val="both"/>
        <w:rPr>
          <w:rFonts w:ascii="Arial" w:hAnsi="Arial"/>
          <w:sz w:val="24"/>
          <w:szCs w:val="24"/>
        </w:rPr>
      </w:pPr>
    </w:p>
    <w:p w14:paraId="0A36545E" w14:textId="77777777"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55B4FA4B" w14:textId="3D329CED" w:rsidR="0038172A" w:rsidRDefault="00537D89" w:rsidP="00C0454F">
      <w:pPr>
        <w:pStyle w:val="Heading2"/>
        <w:ind w:firstLine="709"/>
        <w:rPr>
          <w:sz w:val="24"/>
          <w:szCs w:val="24"/>
        </w:rPr>
      </w:pPr>
      <w:r>
        <w:rPr>
          <w:sz w:val="24"/>
          <w:szCs w:val="24"/>
        </w:rPr>
        <w:t>BACKGROUND</w:t>
      </w:r>
      <w:r w:rsidR="0085527F">
        <w:rPr>
          <w:sz w:val="24"/>
          <w:szCs w:val="24"/>
        </w:rPr>
        <w:t xml:space="preserve"> </w:t>
      </w:r>
    </w:p>
    <w:p w14:paraId="59BAF2B5" w14:textId="77777777" w:rsidR="00763521" w:rsidRPr="00763521" w:rsidRDefault="00763521" w:rsidP="00763521"/>
    <w:p w14:paraId="1DF09321" w14:textId="345997D1" w:rsidR="004E5E61" w:rsidRDefault="004E5E61" w:rsidP="0034182B">
      <w:pPr>
        <w:ind w:left="709" w:hanging="709"/>
      </w:pPr>
      <w:r>
        <w:t>1.01</w:t>
      </w:r>
      <w:r>
        <w:tab/>
      </w:r>
      <w:r w:rsidRPr="00396489">
        <w:t xml:space="preserve">Harrow remains one of the lowest funded Councils both within London and nationally. </w:t>
      </w:r>
      <w:r>
        <w:t xml:space="preserve">The Council does not benefit from large reserves compared with </w:t>
      </w:r>
      <w:r w:rsidR="003C6A30">
        <w:t xml:space="preserve">other </w:t>
      </w:r>
      <w:r w:rsidR="00E37546">
        <w:t>London Borough’s</w:t>
      </w:r>
      <w:r>
        <w:t xml:space="preserve"> and is </w:t>
      </w:r>
      <w:r w:rsidR="00E37546">
        <w:t>at</w:t>
      </w:r>
      <w:r>
        <w:t xml:space="preserve"> the lower end of the lower quartile for reserve balances held. </w:t>
      </w:r>
    </w:p>
    <w:p w14:paraId="31490AF7" w14:textId="77777777" w:rsidR="004E5E61" w:rsidRDefault="004E5E61" w:rsidP="0034182B"/>
    <w:p w14:paraId="5A36857D" w14:textId="77D3E3FB" w:rsidR="004E5E61" w:rsidRDefault="004E5E61" w:rsidP="0034182B">
      <w:r>
        <w:t>1.02</w:t>
      </w:r>
      <w:r>
        <w:tab/>
        <w:t>Over the last 10 years, up to 202</w:t>
      </w:r>
      <w:r w:rsidR="00AB5776">
        <w:t>4</w:t>
      </w:r>
      <w:r>
        <w:t>/2</w:t>
      </w:r>
      <w:r w:rsidR="00AB5776">
        <w:t>5</w:t>
      </w:r>
      <w:r>
        <w:t>:</w:t>
      </w:r>
    </w:p>
    <w:p w14:paraId="78ABEB7E" w14:textId="6A65AE64" w:rsidR="004E5E61" w:rsidRDefault="004E5E61" w:rsidP="0034182B">
      <w:pPr>
        <w:pStyle w:val="ListParagraph"/>
        <w:numPr>
          <w:ilvl w:val="0"/>
          <w:numId w:val="9"/>
        </w:numPr>
      </w:pPr>
      <w:r>
        <w:t xml:space="preserve">The Council’s revenue support grant has reduced from £50.5m to </w:t>
      </w:r>
      <w:r w:rsidRPr="006B721F">
        <w:t>£</w:t>
      </w:r>
      <w:r w:rsidR="00AB5776" w:rsidRPr="006B721F">
        <w:t>2.</w:t>
      </w:r>
      <w:r w:rsidR="006B721F" w:rsidRPr="00A72B16">
        <w:t>2</w:t>
      </w:r>
      <w:r w:rsidR="003C6A30" w:rsidRPr="006B721F">
        <w:t>m</w:t>
      </w:r>
      <w:r w:rsidR="00E37546">
        <w:t xml:space="preserve"> </w:t>
      </w:r>
    </w:p>
    <w:p w14:paraId="76762DDE" w14:textId="6130A499" w:rsidR="004E5E61" w:rsidRDefault="004E5E61" w:rsidP="0034182B">
      <w:pPr>
        <w:pStyle w:val="ListParagraph"/>
        <w:numPr>
          <w:ilvl w:val="0"/>
          <w:numId w:val="9"/>
        </w:numPr>
      </w:pPr>
      <w:r>
        <w:t>The Council does receive other grant funding to support services, in 202</w:t>
      </w:r>
      <w:r w:rsidR="00AB5776">
        <w:t>3</w:t>
      </w:r>
      <w:r>
        <w:t>/2</w:t>
      </w:r>
      <w:r w:rsidR="00AB5776">
        <w:t>4</w:t>
      </w:r>
      <w:r>
        <w:t xml:space="preserve"> this totalled </w:t>
      </w:r>
      <w:r w:rsidRPr="006E74E9">
        <w:t>£3</w:t>
      </w:r>
      <w:r w:rsidR="006E74E9" w:rsidRPr="006E74E9">
        <w:t>75</w:t>
      </w:r>
      <w:r w:rsidRPr="006E74E9">
        <w:t>m.  However, these grants are all ring fenced to areas of activity and cannot be used to support the core budget, for example the Dedicated Schools Grant of £1</w:t>
      </w:r>
      <w:r w:rsidR="006E74E9" w:rsidRPr="006E74E9">
        <w:t>52</w:t>
      </w:r>
      <w:r w:rsidRPr="006E74E9">
        <w:t>m</w:t>
      </w:r>
      <w:r>
        <w:t>.</w:t>
      </w:r>
    </w:p>
    <w:p w14:paraId="2ECA8979" w14:textId="68A67EC4" w:rsidR="004E5E61" w:rsidRDefault="00E37546" w:rsidP="0034182B">
      <w:pPr>
        <w:pStyle w:val="ListParagraph"/>
        <w:numPr>
          <w:ilvl w:val="0"/>
          <w:numId w:val="9"/>
        </w:numPr>
      </w:pPr>
      <w:r>
        <w:t>T</w:t>
      </w:r>
      <w:r w:rsidR="004E5E61">
        <w:t xml:space="preserve">he Council does not receive specific funding to meet demographic growth and demand led pressures.  </w:t>
      </w:r>
      <w:r w:rsidR="00461D38">
        <w:t>In addition</w:t>
      </w:r>
      <w:r w:rsidR="004E5E61">
        <w:t xml:space="preserve">, inflation </w:t>
      </w:r>
      <w:r w:rsidR="006E74E9">
        <w:t>has</w:t>
      </w:r>
      <w:r w:rsidR="004E5E61">
        <w:t xml:space="preserve"> increas</w:t>
      </w:r>
      <w:r w:rsidR="006E74E9">
        <w:t xml:space="preserve">ed significantly </w:t>
      </w:r>
      <w:r w:rsidR="004E5E61">
        <w:t xml:space="preserve">creating unfunded budget pressures.  </w:t>
      </w:r>
    </w:p>
    <w:p w14:paraId="2B08A91F" w14:textId="4DAEEDE9" w:rsidR="004E5E61" w:rsidRPr="009E755A" w:rsidRDefault="00FD46C7" w:rsidP="0034182B">
      <w:pPr>
        <w:pStyle w:val="ListParagraph"/>
        <w:numPr>
          <w:ilvl w:val="0"/>
          <w:numId w:val="9"/>
        </w:numPr>
      </w:pPr>
      <w:r>
        <w:t xml:space="preserve">For many years </w:t>
      </w:r>
      <w:r w:rsidR="004E5E61">
        <w:t xml:space="preserve">Council Tax has been increased </w:t>
      </w:r>
      <w:r w:rsidR="0031317B">
        <w:t xml:space="preserve">to </w:t>
      </w:r>
      <w:r w:rsidR="004E5E61">
        <w:t xml:space="preserve">just </w:t>
      </w:r>
      <w:r w:rsidR="00784D73">
        <w:t>below the</w:t>
      </w:r>
      <w:r>
        <w:t xml:space="preserve"> </w:t>
      </w:r>
      <w:r w:rsidR="004E5E61">
        <w:t xml:space="preserve">referendum limits and full use has been made of the Adults Social Care Precept, both of which were in line with central government expectations. The impact of this is that the Council is heavily reliant on Council Tax to fund its core </w:t>
      </w:r>
      <w:r>
        <w:t>services</w:t>
      </w:r>
      <w:r w:rsidR="004E5E61">
        <w:t>. In 202</w:t>
      </w:r>
      <w:r w:rsidR="00AB5776">
        <w:t>3</w:t>
      </w:r>
      <w:r w:rsidR="004E5E61">
        <w:t>/2</w:t>
      </w:r>
      <w:r w:rsidR="00AB5776">
        <w:t>4</w:t>
      </w:r>
      <w:r w:rsidR="004E5E61">
        <w:t xml:space="preserve"> </w:t>
      </w:r>
      <w:r w:rsidR="00AB5776">
        <w:t>78</w:t>
      </w:r>
      <w:r w:rsidR="004E5E61">
        <w:t>% of the Council</w:t>
      </w:r>
      <w:r>
        <w:t>’</w:t>
      </w:r>
      <w:r w:rsidR="004E5E61">
        <w:t>s net revenue budget of £1</w:t>
      </w:r>
      <w:r w:rsidR="00BC496C">
        <w:t>96.4</w:t>
      </w:r>
      <w:r w:rsidR="004E5E61">
        <w:t xml:space="preserve">m is funded from Council Tax.  </w:t>
      </w:r>
    </w:p>
    <w:p w14:paraId="015739E6" w14:textId="77777777" w:rsidR="0026637B" w:rsidRPr="0026637B" w:rsidRDefault="0026637B" w:rsidP="0034182B">
      <w:pPr>
        <w:rPr>
          <w:b/>
          <w:bCs/>
          <w:u w:val="single"/>
        </w:rPr>
      </w:pPr>
    </w:p>
    <w:p w14:paraId="3E87DE43" w14:textId="77777777" w:rsidR="00E53CF6" w:rsidRPr="00C775D1" w:rsidRDefault="00E53CF6" w:rsidP="0034182B"/>
    <w:p w14:paraId="6A962C9A" w14:textId="442D3B29" w:rsidR="0026637B" w:rsidRDefault="00537D89" w:rsidP="0034182B">
      <w:pPr>
        <w:ind w:firstLine="709"/>
        <w:rPr>
          <w:b/>
        </w:rPr>
      </w:pPr>
      <w:r>
        <w:rPr>
          <w:b/>
        </w:rPr>
        <w:t>SUMMARY</w:t>
      </w:r>
      <w:r w:rsidR="00CC673F">
        <w:rPr>
          <w:b/>
        </w:rPr>
        <w:t xml:space="preserve"> </w:t>
      </w:r>
    </w:p>
    <w:p w14:paraId="164374EE" w14:textId="77777777" w:rsidR="009A17A8" w:rsidRDefault="009A17A8" w:rsidP="0034182B">
      <w:pPr>
        <w:ind w:firstLine="709"/>
        <w:rPr>
          <w:b/>
        </w:rPr>
      </w:pPr>
    </w:p>
    <w:p w14:paraId="344BE042" w14:textId="6883ED70" w:rsidR="002D369B" w:rsidRDefault="00537D89" w:rsidP="0034182B">
      <w:pPr>
        <w:ind w:left="709" w:hanging="709"/>
      </w:pPr>
      <w:r>
        <w:t>1.</w:t>
      </w:r>
      <w:r w:rsidR="000E3E1A">
        <w:t>03</w:t>
      </w:r>
      <w:r w:rsidR="0026637B">
        <w:tab/>
      </w:r>
      <w:r w:rsidR="00FD46C7">
        <w:t>This report sets out the final budget and MTFS, which have been adjusted since draft documents were presented to Cabinet in December 202</w:t>
      </w:r>
      <w:r w:rsidR="00BC496C">
        <w:t>3</w:t>
      </w:r>
      <w:r w:rsidR="0031317B">
        <w:t xml:space="preserve">. </w:t>
      </w:r>
      <w:r w:rsidR="00FD46C7">
        <w:t xml:space="preserve">Cabinet </w:t>
      </w:r>
      <w:proofErr w:type="gramStart"/>
      <w:r w:rsidR="00FD46C7">
        <w:t>are</w:t>
      </w:r>
      <w:proofErr w:type="gramEnd"/>
      <w:r w:rsidR="00FD46C7">
        <w:t xml:space="preserve"> asked to note the adjustments. </w:t>
      </w:r>
      <w:r w:rsidR="000E3E1A">
        <w:t>After all adjustments</w:t>
      </w:r>
      <w:r w:rsidR="00461D38">
        <w:t>,</w:t>
      </w:r>
      <w:r w:rsidR="000E3E1A">
        <w:t xml:space="preserve"> the MTFS shows a </w:t>
      </w:r>
      <w:r w:rsidR="00FD732E">
        <w:t>balanced budget position for 202</w:t>
      </w:r>
      <w:r w:rsidR="00BC496C">
        <w:t>4</w:t>
      </w:r>
      <w:r w:rsidR="00FD732E">
        <w:t>/2</w:t>
      </w:r>
      <w:r w:rsidR="00BC496C">
        <w:t>5</w:t>
      </w:r>
      <w:r w:rsidR="00FD732E">
        <w:t xml:space="preserve"> and an estimated budget gap</w:t>
      </w:r>
      <w:r w:rsidR="005F1DA2" w:rsidRPr="00E37546">
        <w:t xml:space="preserve"> of £</w:t>
      </w:r>
      <w:r w:rsidR="00BC496C">
        <w:t xml:space="preserve">10.880m for 2025/26 and £6.732m for 2026/27. </w:t>
      </w:r>
      <w:r w:rsidR="005F1DA2">
        <w:t xml:space="preserve">It is important to note that for </w:t>
      </w:r>
      <w:r w:rsidR="00BC496C">
        <w:t xml:space="preserve">both </w:t>
      </w:r>
      <w:r w:rsidR="005F1DA2">
        <w:t xml:space="preserve">2025/26 </w:t>
      </w:r>
      <w:r w:rsidR="00BC496C">
        <w:t xml:space="preserve">and 2026/27 </w:t>
      </w:r>
      <w:r w:rsidR="005F1DA2">
        <w:t xml:space="preserve">several of the budget adjustments are </w:t>
      </w:r>
      <w:r w:rsidR="005F1DA2">
        <w:lastRenderedPageBreak/>
        <w:t xml:space="preserve">estimated at a high level due to the challenges of forecasting complex issues such as inflation, </w:t>
      </w:r>
      <w:r w:rsidR="005E4278">
        <w:t>demand,</w:t>
      </w:r>
      <w:r w:rsidR="005F1DA2">
        <w:t xml:space="preserve"> and demographic changes so far in advance. </w:t>
      </w:r>
      <w:r w:rsidR="00BC496C">
        <w:t>For example, the pay award has only been agreed in October 2023 for the 2023/24 pay award so for all 3 years 2024/25 to 2026/27 the</w:t>
      </w:r>
      <w:r w:rsidR="0031317B">
        <w:t xml:space="preserve"> pay award assumptions</w:t>
      </w:r>
      <w:r w:rsidR="00BC496C">
        <w:t xml:space="preserve"> are estimated. </w:t>
      </w:r>
      <w:r w:rsidR="005F1DA2">
        <w:t xml:space="preserve">As the budget is approved annually, the latter two years of the </w:t>
      </w:r>
      <w:r w:rsidR="005E4278">
        <w:t xml:space="preserve">MTFS, </w:t>
      </w:r>
      <w:r w:rsidR="005F1DA2">
        <w:t xml:space="preserve">will be subject to review and adjustment before being finally approved. </w:t>
      </w:r>
    </w:p>
    <w:p w14:paraId="3413DEED" w14:textId="795BEF8E" w:rsidR="00EB0C39" w:rsidRDefault="00EB0C39" w:rsidP="0034182B">
      <w:pPr>
        <w:ind w:left="709" w:hanging="709"/>
      </w:pPr>
    </w:p>
    <w:p w14:paraId="5F601472" w14:textId="547DB19B" w:rsidR="00537D89" w:rsidRDefault="00EB0C39" w:rsidP="0034182B">
      <w:pPr>
        <w:ind w:left="709" w:hanging="709"/>
      </w:pPr>
      <w:r>
        <w:t>1.</w:t>
      </w:r>
      <w:r w:rsidR="00763521">
        <w:t>04</w:t>
      </w:r>
      <w:r>
        <w:tab/>
        <w:t>The final MTFS</w:t>
      </w:r>
      <w:r w:rsidR="00962879">
        <w:t xml:space="preserve"> and budget gaps of £10.880m in 2025/26 and £6.732m in 2026/27 are</w:t>
      </w:r>
      <w:r>
        <w:t xml:space="preserve"> based on the Local Government </w:t>
      </w:r>
      <w:r w:rsidR="00962879">
        <w:t xml:space="preserve">Indicative </w:t>
      </w:r>
      <w:r>
        <w:t>Financial Settlement received 1</w:t>
      </w:r>
      <w:r w:rsidR="00BC496C">
        <w:t>8</w:t>
      </w:r>
      <w:r>
        <w:t xml:space="preserve"> December</w:t>
      </w:r>
      <w:r w:rsidR="005E4278">
        <w:t xml:space="preserve"> 202</w:t>
      </w:r>
      <w:r w:rsidR="00BC496C">
        <w:t>3</w:t>
      </w:r>
      <w:r>
        <w:t xml:space="preserve">. </w:t>
      </w:r>
    </w:p>
    <w:p w14:paraId="1B514183" w14:textId="39AA6637" w:rsidR="00201BF8" w:rsidRDefault="00201BF8" w:rsidP="0034182B">
      <w:pPr>
        <w:ind w:left="709" w:hanging="709"/>
      </w:pPr>
    </w:p>
    <w:p w14:paraId="4925B9FA" w14:textId="75136F4F" w:rsidR="00962879" w:rsidRDefault="001A17CD" w:rsidP="0034182B">
      <w:pPr>
        <w:ind w:left="709"/>
      </w:pPr>
      <w:bookmarkStart w:id="1" w:name="_Hlk158056185"/>
      <w:r>
        <w:t xml:space="preserve">1.05 </w:t>
      </w:r>
      <w:r>
        <w:tab/>
      </w:r>
      <w:r w:rsidR="00201BF8" w:rsidRPr="00EB3024">
        <w:t>On 24</w:t>
      </w:r>
      <w:r w:rsidR="00201BF8" w:rsidRPr="00C0454F">
        <w:rPr>
          <w:vertAlign w:val="superscript"/>
        </w:rPr>
        <w:t>th</w:t>
      </w:r>
      <w:r w:rsidR="00201BF8" w:rsidRPr="00EB3024">
        <w:t xml:space="preserve"> January 2024, Government announced additional funding for councils with responsibility for adults and children’s social care (Social Care Grant) and the increase in minimum Funding Guarantee from 3% to 4%. The new funding </w:t>
      </w:r>
      <w:r w:rsidR="00962879">
        <w:t>is</w:t>
      </w:r>
      <w:r w:rsidR="00201BF8" w:rsidRPr="00EB3024">
        <w:t xml:space="preserve"> part of the Final </w:t>
      </w:r>
      <w:r w:rsidR="006C7C0E" w:rsidRPr="00EB3024">
        <w:t xml:space="preserve">Local Government </w:t>
      </w:r>
      <w:r w:rsidR="00201BF8" w:rsidRPr="00EB3024">
        <w:t>Finance Settlement.</w:t>
      </w:r>
      <w:r w:rsidR="006C7C0E" w:rsidRPr="00EB3024">
        <w:t xml:space="preserve"> </w:t>
      </w:r>
      <w:r w:rsidR="003B1287">
        <w:t>The Final Settlement was published on 5</w:t>
      </w:r>
      <w:r w:rsidR="003B1287" w:rsidRPr="00C0454F">
        <w:rPr>
          <w:vertAlign w:val="superscript"/>
        </w:rPr>
        <w:t>th</w:t>
      </w:r>
      <w:r w:rsidR="003B1287">
        <w:t xml:space="preserve"> February 2024. The additional funding totals £2.308m and is summarised below.</w:t>
      </w:r>
      <w:r w:rsidR="00962879">
        <w:t xml:space="preserve"> This will be included in the corporate budgets in 2024/25.</w:t>
      </w:r>
    </w:p>
    <w:p w14:paraId="0798A280" w14:textId="475C79BF" w:rsidR="003B1287" w:rsidRDefault="003B1287" w:rsidP="0034182B">
      <w:pPr>
        <w:ind w:left="709" w:hanging="709"/>
      </w:pPr>
    </w:p>
    <w:p w14:paraId="722351C6" w14:textId="77777777" w:rsidR="003B1287" w:rsidRDefault="003B1287" w:rsidP="0034182B">
      <w:pPr>
        <w:pStyle w:val="ListParagraph"/>
        <w:numPr>
          <w:ilvl w:val="0"/>
          <w:numId w:val="26"/>
        </w:numPr>
      </w:pPr>
      <w:r>
        <w:t>Social Care Grant £2.020m</w:t>
      </w:r>
    </w:p>
    <w:p w14:paraId="289570DB" w14:textId="77777777" w:rsidR="003B1287" w:rsidRDefault="003B1287" w:rsidP="0034182B">
      <w:pPr>
        <w:pStyle w:val="ListParagraph"/>
        <w:numPr>
          <w:ilvl w:val="0"/>
          <w:numId w:val="26"/>
        </w:numPr>
      </w:pPr>
      <w:r>
        <w:t>Funding Guarantee £0.263m</w:t>
      </w:r>
    </w:p>
    <w:p w14:paraId="592028BE" w14:textId="2657D87D" w:rsidR="00201BF8" w:rsidRPr="002D369B" w:rsidRDefault="003B1287" w:rsidP="0034182B">
      <w:pPr>
        <w:pStyle w:val="ListParagraph"/>
        <w:numPr>
          <w:ilvl w:val="0"/>
          <w:numId w:val="26"/>
        </w:numPr>
      </w:pPr>
      <w:r>
        <w:t>There is also a revision to the Services Grant from £0.252m to £0.277m, an increase of £</w:t>
      </w:r>
      <w:proofErr w:type="gramStart"/>
      <w:r>
        <w:t>25k</w:t>
      </w:r>
      <w:proofErr w:type="gramEnd"/>
      <w:r>
        <w:t xml:space="preserve"> </w:t>
      </w:r>
      <w:r w:rsidR="00201BF8">
        <w:t xml:space="preserve"> </w:t>
      </w:r>
    </w:p>
    <w:p w14:paraId="03FD3ECC" w14:textId="77777777" w:rsidR="00476638" w:rsidRDefault="00476638" w:rsidP="0034182B">
      <w:pPr>
        <w:ind w:left="1069"/>
      </w:pPr>
    </w:p>
    <w:p w14:paraId="03EB5B7D" w14:textId="636B79D3" w:rsidR="003B1287" w:rsidRDefault="003B1287" w:rsidP="0034182B">
      <w:pPr>
        <w:ind w:left="709"/>
      </w:pPr>
      <w:r>
        <w:t xml:space="preserve">In addition, there is also a one-off </w:t>
      </w:r>
      <w:r w:rsidR="000C0E37">
        <w:t>business rates surplus</w:t>
      </w:r>
      <w:r w:rsidR="00962879">
        <w:t xml:space="preserve"> arising from the 2023/24 business rates levy account and will be distributed</w:t>
      </w:r>
      <w:r w:rsidR="000C0E37">
        <w:t xml:space="preserve"> in 2024/25. Harrow’s share of this is</w:t>
      </w:r>
      <w:r w:rsidR="00962879">
        <w:t xml:space="preserve"> estimated at</w:t>
      </w:r>
      <w:r w:rsidR="000C0E37">
        <w:t xml:space="preserve"> £0.332m.</w:t>
      </w:r>
      <w:r w:rsidR="000607EE">
        <w:t xml:space="preserve"> </w:t>
      </w:r>
    </w:p>
    <w:bookmarkEnd w:id="1"/>
    <w:p w14:paraId="181DD407" w14:textId="77777777" w:rsidR="003B1287" w:rsidRDefault="003B1287" w:rsidP="0034182B">
      <w:pPr>
        <w:ind w:left="709"/>
      </w:pPr>
    </w:p>
    <w:p w14:paraId="624FF96D" w14:textId="77777777" w:rsidR="003B1287" w:rsidRDefault="003B1287" w:rsidP="0034182B">
      <w:pPr>
        <w:ind w:left="709"/>
      </w:pPr>
    </w:p>
    <w:p w14:paraId="6A2EEDAC" w14:textId="43428725" w:rsidR="000868F7" w:rsidRDefault="00D26312" w:rsidP="0034182B">
      <w:pPr>
        <w:ind w:left="709" w:hanging="709"/>
        <w:rPr>
          <w:b/>
          <w:bCs/>
        </w:rPr>
      </w:pPr>
      <w:r>
        <w:tab/>
      </w:r>
      <w:r w:rsidR="000868F7">
        <w:rPr>
          <w:b/>
          <w:bCs/>
        </w:rPr>
        <w:t>AUTUMN STATEMENT 202</w:t>
      </w:r>
      <w:r w:rsidR="00AD3F70">
        <w:rPr>
          <w:b/>
          <w:bCs/>
        </w:rPr>
        <w:t>3</w:t>
      </w:r>
    </w:p>
    <w:p w14:paraId="7BBB633D" w14:textId="77777777" w:rsidR="004C7750" w:rsidRDefault="004C7750" w:rsidP="0034182B">
      <w:pPr>
        <w:rPr>
          <w:rFonts w:cs="Arial"/>
          <w:b/>
          <w:bCs/>
          <w:color w:val="000000" w:themeColor="text1"/>
          <w:u w:val="single"/>
        </w:rPr>
      </w:pPr>
    </w:p>
    <w:p w14:paraId="2A38ACBF" w14:textId="00C1CB84" w:rsidR="00097E56" w:rsidRDefault="004C7750" w:rsidP="0034182B">
      <w:pPr>
        <w:ind w:left="709" w:hanging="709"/>
      </w:pPr>
      <w:r>
        <w:rPr>
          <w:rFonts w:cs="Arial"/>
          <w:color w:val="000000" w:themeColor="text1"/>
        </w:rPr>
        <w:t>1.0</w:t>
      </w:r>
      <w:r w:rsidR="001A17CD">
        <w:rPr>
          <w:rFonts w:cs="Arial"/>
          <w:color w:val="000000" w:themeColor="text1"/>
        </w:rPr>
        <w:t>6</w:t>
      </w:r>
      <w:r>
        <w:rPr>
          <w:rFonts w:cs="Arial"/>
          <w:color w:val="000000" w:themeColor="text1"/>
        </w:rPr>
        <w:tab/>
        <w:t xml:space="preserve">The </w:t>
      </w:r>
      <w:r w:rsidR="00097E56">
        <w:t xml:space="preserve">Chancellor of the Exchequer, Jeremy Hunt, delivered the 2023 Autumn Statement on 22nd November 2023. As well as the usual updates on the state of public finances and the performance of the economy, the Chancellor organised his policies into five key areas: reducing debt; cutting tax and rewarding hard work; backing British business; building domestic and sustainable energy; and delivering world-class education. </w:t>
      </w:r>
    </w:p>
    <w:p w14:paraId="4B106BEB" w14:textId="77777777" w:rsidR="00097E56" w:rsidRDefault="00097E56" w:rsidP="0034182B"/>
    <w:p w14:paraId="5008ECEA" w14:textId="25A93E8D" w:rsidR="00097E56" w:rsidRDefault="00097E56" w:rsidP="0034182B">
      <w:pPr>
        <w:ind w:left="709" w:hanging="709"/>
      </w:pPr>
      <w:r>
        <w:t>1.0</w:t>
      </w:r>
      <w:r w:rsidR="001A17CD">
        <w:t>7</w:t>
      </w:r>
      <w:r>
        <w:t xml:space="preserve"> The key policy announcements relating to public spending and local government are summarised below:</w:t>
      </w:r>
    </w:p>
    <w:p w14:paraId="01759EFC" w14:textId="77777777" w:rsidR="00097E56" w:rsidRDefault="00097E56" w:rsidP="0034182B">
      <w:pPr>
        <w:ind w:left="709"/>
      </w:pPr>
    </w:p>
    <w:p w14:paraId="1860D216" w14:textId="77777777" w:rsidR="00097E56" w:rsidRPr="00D666A8" w:rsidRDefault="00097E56" w:rsidP="0034182B">
      <w:pPr>
        <w:ind w:left="709"/>
        <w:rPr>
          <w:rFonts w:cs="Arial"/>
          <w:b/>
          <w:bCs/>
          <w:color w:val="000000" w:themeColor="text1"/>
        </w:rPr>
      </w:pPr>
      <w:r>
        <w:rPr>
          <w:rFonts w:cs="Arial"/>
          <w:color w:val="000000" w:themeColor="text1"/>
        </w:rPr>
        <w:tab/>
      </w:r>
      <w:r>
        <w:rPr>
          <w:rFonts w:cs="Arial"/>
          <w:color w:val="000000" w:themeColor="text1"/>
        </w:rPr>
        <w:tab/>
      </w:r>
      <w:r w:rsidRPr="00D666A8">
        <w:rPr>
          <w:rFonts w:cs="Arial"/>
          <w:b/>
          <w:bCs/>
          <w:color w:val="000000" w:themeColor="text1"/>
        </w:rPr>
        <w:t>Local Government Funding</w:t>
      </w:r>
    </w:p>
    <w:p w14:paraId="556853BC" w14:textId="47096EBB" w:rsidR="00097E56" w:rsidRDefault="00097E56" w:rsidP="0034182B">
      <w:pPr>
        <w:pStyle w:val="ListParagraph"/>
        <w:numPr>
          <w:ilvl w:val="0"/>
          <w:numId w:val="10"/>
        </w:numPr>
      </w:pPr>
      <w:r>
        <w:t>There was no new funding for 2024-25 for adult or children’s social care or any general local government funding</w:t>
      </w:r>
      <w:r w:rsidR="00E57346">
        <w:t xml:space="preserve"> beyond what was announced in the Autumn Statement 2022.</w:t>
      </w:r>
    </w:p>
    <w:p w14:paraId="68062E87" w14:textId="77777777" w:rsidR="00097E56" w:rsidRDefault="00097E56" w:rsidP="0034182B">
      <w:pPr>
        <w:pStyle w:val="ListParagraph"/>
        <w:ind w:left="1440"/>
      </w:pPr>
    </w:p>
    <w:p w14:paraId="10E3BB4D" w14:textId="77777777" w:rsidR="00097E56" w:rsidRPr="00D666A8" w:rsidRDefault="00097E56" w:rsidP="0034182B">
      <w:pPr>
        <w:pStyle w:val="ListParagraph"/>
        <w:ind w:left="1440"/>
        <w:rPr>
          <w:b/>
          <w:bCs/>
        </w:rPr>
      </w:pPr>
      <w:r w:rsidRPr="00D666A8">
        <w:rPr>
          <w:b/>
          <w:bCs/>
        </w:rPr>
        <w:t>Housing and Homelessness</w:t>
      </w:r>
    </w:p>
    <w:p w14:paraId="0B9544E1" w14:textId="77777777" w:rsidR="00097E56" w:rsidRDefault="00097E56" w:rsidP="0034182B">
      <w:pPr>
        <w:pStyle w:val="ListParagraph"/>
        <w:numPr>
          <w:ilvl w:val="0"/>
          <w:numId w:val="10"/>
        </w:numPr>
      </w:pPr>
      <w:r>
        <w:t>Local Housing Allowance rates will be raised to a level covering 30% of local market rents.</w:t>
      </w:r>
    </w:p>
    <w:p w14:paraId="78801F49" w14:textId="77777777" w:rsidR="00097E56" w:rsidRDefault="00097E56" w:rsidP="0034182B">
      <w:pPr>
        <w:pStyle w:val="ListParagraph"/>
        <w:numPr>
          <w:ilvl w:val="0"/>
          <w:numId w:val="10"/>
        </w:numPr>
      </w:pPr>
      <w:r>
        <w:t xml:space="preserve"> Additional funding of £120m for homelessness prevention (UK-wide) in 2024-25.  The details of the allocations are not yet known and therefore the Harrow allocation is still to be confirmed.  </w:t>
      </w:r>
    </w:p>
    <w:p w14:paraId="663D3285" w14:textId="77777777" w:rsidR="00097E56" w:rsidRDefault="00097E56" w:rsidP="0034182B">
      <w:pPr>
        <w:pStyle w:val="ListParagraph"/>
        <w:numPr>
          <w:ilvl w:val="0"/>
          <w:numId w:val="10"/>
        </w:numPr>
      </w:pPr>
      <w:r>
        <w:lastRenderedPageBreak/>
        <w:t xml:space="preserve">Local Authority Housing Fund to be extended with a </w:t>
      </w:r>
      <w:proofErr w:type="gramStart"/>
      <w:r>
        <w:t>third round</w:t>
      </w:r>
      <w:proofErr w:type="gramEnd"/>
      <w:r>
        <w:t xml:space="preserve"> worth £450m to deliver new housing units and temporary accommodation for Afghan refugees. </w:t>
      </w:r>
    </w:p>
    <w:p w14:paraId="54C81406" w14:textId="77777777" w:rsidR="00097E56" w:rsidRDefault="00097E56" w:rsidP="0034182B">
      <w:pPr>
        <w:pStyle w:val="ListParagraph"/>
        <w:numPr>
          <w:ilvl w:val="0"/>
          <w:numId w:val="10"/>
        </w:numPr>
      </w:pPr>
      <w:r>
        <w:t xml:space="preserve">For the Housing Revenue Account, there is a rate extension of £5m to June 2025 of the Public Works Loan Board policy margin announced in Spring 2023. </w:t>
      </w:r>
    </w:p>
    <w:p w14:paraId="1AB4FFC0" w14:textId="77777777" w:rsidR="00097E56" w:rsidRDefault="00097E56" w:rsidP="0034182B">
      <w:pPr>
        <w:pStyle w:val="ListParagraph"/>
        <w:numPr>
          <w:ilvl w:val="0"/>
          <w:numId w:val="10"/>
        </w:numPr>
      </w:pPr>
      <w:r>
        <w:t xml:space="preserve">There are plans to allow local authorities to be able to fully recover the cost of planning fees for major planning applications if decisions are made within certain timelines. </w:t>
      </w:r>
    </w:p>
    <w:p w14:paraId="2CC42CDC" w14:textId="77777777" w:rsidR="00097E56" w:rsidRDefault="00097E56" w:rsidP="0034182B">
      <w:pPr>
        <w:pStyle w:val="ListParagraph"/>
        <w:numPr>
          <w:ilvl w:val="0"/>
          <w:numId w:val="10"/>
        </w:numPr>
      </w:pPr>
      <w:r>
        <w:t>Local Planning Authorities to receive £32m to tackle planning backlogs.</w:t>
      </w:r>
    </w:p>
    <w:p w14:paraId="7CF9D207" w14:textId="77777777" w:rsidR="00097E56" w:rsidRDefault="00097E56" w:rsidP="0034182B">
      <w:pPr>
        <w:pStyle w:val="ListParagraph"/>
        <w:ind w:left="1440"/>
        <w:rPr>
          <w:b/>
          <w:bCs/>
        </w:rPr>
      </w:pPr>
    </w:p>
    <w:p w14:paraId="16FB5C25" w14:textId="77777777" w:rsidR="00097E56" w:rsidRPr="00D666A8" w:rsidRDefault="00097E56" w:rsidP="0034182B">
      <w:pPr>
        <w:pStyle w:val="ListParagraph"/>
        <w:ind w:left="1440"/>
        <w:rPr>
          <w:b/>
          <w:bCs/>
        </w:rPr>
      </w:pPr>
      <w:r w:rsidRPr="00D666A8">
        <w:rPr>
          <w:b/>
          <w:bCs/>
        </w:rPr>
        <w:t>Business Rates</w:t>
      </w:r>
    </w:p>
    <w:p w14:paraId="440AA5D2" w14:textId="77777777" w:rsidR="00097E56" w:rsidRDefault="00097E56" w:rsidP="0034182B">
      <w:pPr>
        <w:pStyle w:val="ListParagraph"/>
        <w:numPr>
          <w:ilvl w:val="0"/>
          <w:numId w:val="10"/>
        </w:numPr>
      </w:pPr>
      <w:r>
        <w:t xml:space="preserve">The standard business rate multiplier will be increased by September CPI (6.7%) and the small business rate multiplier will be frozen for a fourth consecutive year.  </w:t>
      </w:r>
    </w:p>
    <w:p w14:paraId="678853D6" w14:textId="77777777" w:rsidR="00097E56" w:rsidRDefault="00097E56" w:rsidP="0034182B">
      <w:pPr>
        <w:pStyle w:val="ListParagraph"/>
        <w:numPr>
          <w:ilvl w:val="0"/>
          <w:numId w:val="10"/>
        </w:numPr>
      </w:pPr>
      <w:r>
        <w:t xml:space="preserve">The 75% Retail, Hospitality and Leisure relief will be extended for 2024-25. </w:t>
      </w:r>
    </w:p>
    <w:p w14:paraId="74051DD1" w14:textId="77777777" w:rsidR="00097E56" w:rsidRDefault="00097E56" w:rsidP="0034182B">
      <w:pPr>
        <w:pStyle w:val="ListParagraph"/>
        <w:numPr>
          <w:ilvl w:val="0"/>
          <w:numId w:val="10"/>
        </w:numPr>
      </w:pPr>
      <w:r>
        <w:t>Local authorities will be fully compensated for the loss of income because of these two measures and will receive new burdens funding for administrative and IT costs.</w:t>
      </w:r>
    </w:p>
    <w:p w14:paraId="0FF53077" w14:textId="77777777" w:rsidR="00097E56" w:rsidRDefault="00097E56" w:rsidP="0034182B"/>
    <w:p w14:paraId="4C50FEED" w14:textId="77777777" w:rsidR="00097E56" w:rsidRPr="00D666A8" w:rsidRDefault="00097E56" w:rsidP="0034182B">
      <w:pPr>
        <w:ind w:left="1440"/>
        <w:rPr>
          <w:b/>
          <w:bCs/>
        </w:rPr>
      </w:pPr>
      <w:r w:rsidRPr="00D666A8">
        <w:rPr>
          <w:b/>
          <w:bCs/>
        </w:rPr>
        <w:t>Local Government Pension Schemes</w:t>
      </w:r>
    </w:p>
    <w:p w14:paraId="5A509EB1" w14:textId="26DCA1F2" w:rsidR="00097E56" w:rsidRDefault="00097E56" w:rsidP="0034182B">
      <w:pPr>
        <w:pStyle w:val="ListParagraph"/>
        <w:numPr>
          <w:ilvl w:val="0"/>
          <w:numId w:val="10"/>
        </w:numPr>
      </w:pPr>
      <w:r>
        <w:t>Reforms are anticipated to the Local Government Pension Scheme, including confirmation of guidance that will implement a 10% allocation ambition for investments in private equity, and establish</w:t>
      </w:r>
      <w:r w:rsidR="000C08F0">
        <w:t>ing</w:t>
      </w:r>
      <w:r>
        <w:t xml:space="preserve"> a March 2025 deadline for the accelerated consolidation of LGPS assets into pools.</w:t>
      </w:r>
    </w:p>
    <w:p w14:paraId="61E4C8E9" w14:textId="77777777" w:rsidR="00097E56" w:rsidRDefault="00097E56" w:rsidP="0034182B"/>
    <w:p w14:paraId="20FC7FF8" w14:textId="77777777" w:rsidR="00097E56" w:rsidRPr="00D666A8" w:rsidRDefault="00097E56" w:rsidP="0034182B">
      <w:pPr>
        <w:ind w:left="1440"/>
        <w:rPr>
          <w:b/>
          <w:bCs/>
        </w:rPr>
      </w:pPr>
      <w:r w:rsidRPr="00D666A8">
        <w:rPr>
          <w:b/>
          <w:bCs/>
        </w:rPr>
        <w:t>National Living Wage and Benefits</w:t>
      </w:r>
    </w:p>
    <w:p w14:paraId="11C60119" w14:textId="77777777" w:rsidR="00097E56" w:rsidRDefault="00097E56" w:rsidP="0034182B">
      <w:pPr>
        <w:pStyle w:val="ListParagraph"/>
        <w:numPr>
          <w:ilvl w:val="0"/>
          <w:numId w:val="10"/>
        </w:numPr>
      </w:pPr>
      <w:r>
        <w:t xml:space="preserve">From April 2024, the National Living Wage will increase by 9.8% to £11.44 an hour and the age threshold lowered from 23 to 21 years old. </w:t>
      </w:r>
    </w:p>
    <w:p w14:paraId="7424D1CE" w14:textId="77777777" w:rsidR="00097E56" w:rsidRDefault="00097E56" w:rsidP="0034182B">
      <w:pPr>
        <w:pStyle w:val="ListParagraph"/>
        <w:numPr>
          <w:ilvl w:val="0"/>
          <w:numId w:val="10"/>
        </w:numPr>
      </w:pPr>
      <w:r>
        <w:t>The triple-lock for pensions will be continued (an increase of 8.5%) and benefits will increase in line with the September CPI (6.7%).</w:t>
      </w:r>
    </w:p>
    <w:p w14:paraId="4391AEBE" w14:textId="77777777" w:rsidR="00097E56" w:rsidRDefault="00097E56" w:rsidP="0034182B">
      <w:pPr>
        <w:pStyle w:val="ListParagraph"/>
        <w:rPr>
          <w:rFonts w:cs="Arial"/>
          <w:color w:val="000000" w:themeColor="text1"/>
        </w:rPr>
      </w:pPr>
    </w:p>
    <w:p w14:paraId="76B7D244" w14:textId="54446952" w:rsidR="004C7750" w:rsidRPr="007C14A0" w:rsidRDefault="004C7750" w:rsidP="0034182B">
      <w:pPr>
        <w:rPr>
          <w:rFonts w:cs="Arial"/>
        </w:rPr>
      </w:pPr>
    </w:p>
    <w:p w14:paraId="4C970D38" w14:textId="221D7248" w:rsidR="0017722B" w:rsidRDefault="00134E18" w:rsidP="0034182B">
      <w:pPr>
        <w:rPr>
          <w:b/>
        </w:rPr>
      </w:pPr>
      <w:r>
        <w:rPr>
          <w:b/>
        </w:rPr>
        <w:tab/>
      </w:r>
      <w:r w:rsidR="00571C9C" w:rsidRPr="00C775D1">
        <w:rPr>
          <w:b/>
        </w:rPr>
        <w:t>D</w:t>
      </w:r>
      <w:r w:rsidR="0084190E" w:rsidRPr="00C775D1">
        <w:rPr>
          <w:b/>
        </w:rPr>
        <w:t>ELIVERY OF THE 20</w:t>
      </w:r>
      <w:r w:rsidR="00F31A78">
        <w:rPr>
          <w:b/>
        </w:rPr>
        <w:t>2</w:t>
      </w:r>
      <w:r w:rsidR="00097E56">
        <w:rPr>
          <w:b/>
        </w:rPr>
        <w:t>3</w:t>
      </w:r>
      <w:r w:rsidR="00F31A78">
        <w:rPr>
          <w:b/>
        </w:rPr>
        <w:t>/2</w:t>
      </w:r>
      <w:r w:rsidR="00097E56">
        <w:rPr>
          <w:b/>
        </w:rPr>
        <w:t>4</w:t>
      </w:r>
      <w:r w:rsidR="0084190E" w:rsidRPr="00C775D1">
        <w:rPr>
          <w:b/>
        </w:rPr>
        <w:t xml:space="preserve"> BUDGET</w:t>
      </w:r>
    </w:p>
    <w:p w14:paraId="5B5E34CB" w14:textId="77777777" w:rsidR="00AD36F4" w:rsidRPr="00C775D1" w:rsidRDefault="00AD36F4" w:rsidP="0034182B">
      <w:pPr>
        <w:rPr>
          <w:b/>
        </w:rPr>
      </w:pPr>
    </w:p>
    <w:p w14:paraId="6D766507" w14:textId="4FE9C703" w:rsidR="0003204A" w:rsidRDefault="00841A7D" w:rsidP="0034182B">
      <w:pPr>
        <w:spacing w:after="240"/>
        <w:ind w:left="720" w:hanging="720"/>
      </w:pPr>
      <w:r>
        <w:t>1.</w:t>
      </w:r>
      <w:r w:rsidR="001862BC">
        <w:t>0</w:t>
      </w:r>
      <w:r w:rsidR="001A17CD">
        <w:t>8</w:t>
      </w:r>
      <w:r w:rsidR="00350986" w:rsidRPr="00C775D1">
        <w:tab/>
      </w:r>
      <w:r w:rsidR="00097E56">
        <w:t xml:space="preserve">The budget for 2022/23 was originally based on drawing down £14.7m of reserves to bring in a balanced position.  The final position for 2022/23 improved significantly </w:t>
      </w:r>
      <w:proofErr w:type="gramStart"/>
      <w:r w:rsidR="00097E56">
        <w:t>as a result of</w:t>
      </w:r>
      <w:proofErr w:type="gramEnd"/>
      <w:r w:rsidR="00097E56">
        <w:t xml:space="preserve"> careful control and oversight of budgets, which meant that only £5.8m of reserves were needed (as opposed to £14.7m) to bring the budget into a balanced position</w:t>
      </w:r>
      <w:r w:rsidR="00EB7D53">
        <w:t>.</w:t>
      </w:r>
      <w:r w:rsidR="0003204A">
        <w:t xml:space="preserve"> </w:t>
      </w:r>
    </w:p>
    <w:p w14:paraId="720EB0B4" w14:textId="56849814" w:rsidR="0003204A" w:rsidRDefault="0003204A" w:rsidP="0034182B">
      <w:pPr>
        <w:spacing w:after="240"/>
        <w:ind w:left="720" w:hanging="720"/>
      </w:pPr>
      <w:r>
        <w:t>1.</w:t>
      </w:r>
      <w:r w:rsidR="001862BC">
        <w:t>0</w:t>
      </w:r>
      <w:r w:rsidR="001A17CD">
        <w:t>9</w:t>
      </w:r>
      <w:r>
        <w:tab/>
      </w:r>
      <w:r w:rsidR="003043FC">
        <w:t xml:space="preserve">The </w:t>
      </w:r>
      <w:r w:rsidR="00097E56">
        <w:t>position against the current 2023/24 revenue budget is detailed in a separate report on this agenda, ‘Revenue and Capital Budget Monitoring Report 2023-24 Q3’. This report forecasts a net overspend of £</w:t>
      </w:r>
      <w:r w:rsidR="00DE2DF5">
        <w:t>0</w:t>
      </w:r>
      <w:r w:rsidR="00097E56">
        <w:t>.</w:t>
      </w:r>
      <w:r w:rsidR="00DE2DF5">
        <w:t>581</w:t>
      </w:r>
      <w:r w:rsidR="00097E56">
        <w:t xml:space="preserve">m as </w:t>
      </w:r>
      <w:proofErr w:type="gramStart"/>
      <w:r w:rsidR="00097E56">
        <w:t>at</w:t>
      </w:r>
      <w:proofErr w:type="gramEnd"/>
      <w:r w:rsidR="00097E56">
        <w:t xml:space="preserve"> 31</w:t>
      </w:r>
      <w:r w:rsidR="00097E56" w:rsidRPr="00A72B16">
        <w:rPr>
          <w:vertAlign w:val="superscript"/>
        </w:rPr>
        <w:t>st</w:t>
      </w:r>
      <w:r w:rsidR="00097E56">
        <w:t xml:space="preserve"> December 2023.  If the position does not improve before year end</w:t>
      </w:r>
      <w:r w:rsidR="00D440ED">
        <w:t>,</w:t>
      </w:r>
      <w:r w:rsidR="00097E56">
        <w:t xml:space="preserve"> it would be necessary to draw down this amount from the MTFS Budget Planning Reserve to bring in a balanced position, but it is anticipated that 2023/24 can be balanced with no draw down from reserves other than those already built into the budget. </w:t>
      </w:r>
    </w:p>
    <w:p w14:paraId="389DF0A3" w14:textId="37CB16E0" w:rsidR="0003204A" w:rsidRPr="00EB3024" w:rsidRDefault="0003204A" w:rsidP="0034182B">
      <w:pPr>
        <w:spacing w:after="240"/>
        <w:ind w:left="709" w:hanging="709"/>
      </w:pPr>
      <w:r>
        <w:lastRenderedPageBreak/>
        <w:t>1.</w:t>
      </w:r>
      <w:r w:rsidR="001A17CD">
        <w:t>10</w:t>
      </w:r>
      <w:r>
        <w:tab/>
        <w:t xml:space="preserve">In </w:t>
      </w:r>
      <w:r w:rsidR="00DE2DF5" w:rsidRPr="00DE2DF5">
        <w:t>line with the national picture, the Council is being heavily impacted by inflation. Budget provision for pay inflation was £4m (4%).  The 2023/24 pay award equated to an</w:t>
      </w:r>
      <w:r w:rsidR="00D440ED">
        <w:t xml:space="preserve"> </w:t>
      </w:r>
      <w:r w:rsidR="00DE2DF5" w:rsidRPr="00DE2DF5">
        <w:t>increase of 7% against the pay bill and has creat</w:t>
      </w:r>
      <w:r w:rsidR="00D440ED">
        <w:t>ed</w:t>
      </w:r>
      <w:r w:rsidR="00DE2DF5" w:rsidRPr="00DE2DF5">
        <w:t xml:space="preserve"> a budget pressure of £3.2m.  The bulk of this pressure has been funded from the general corporate budget and the non-pay inflation provision, but still </w:t>
      </w:r>
      <w:r w:rsidR="00DE2DF5" w:rsidRPr="00EB3024">
        <w:t>leaves an £800k shortfall to be carried forward into 2024/25.</w:t>
      </w:r>
    </w:p>
    <w:p w14:paraId="32D2F070" w14:textId="025532E8" w:rsidR="00C45897" w:rsidRPr="001A17CD" w:rsidRDefault="001A17CD" w:rsidP="0034182B">
      <w:pPr>
        <w:ind w:left="709" w:hanging="709"/>
        <w:rPr>
          <w:b/>
        </w:rPr>
      </w:pPr>
      <w:r w:rsidRPr="00C0454F">
        <w:t xml:space="preserve">1.11 </w:t>
      </w:r>
      <w:r w:rsidRPr="00C0454F">
        <w:tab/>
      </w:r>
      <w:r w:rsidR="00DE2DF5" w:rsidRPr="00EB3024">
        <w:t>In addition, there are very substantial pressures on demand in adult services. Such is the scale of the demand, that across the 3 years of the MTFS from 2024/25 to 2026/27, a further £9.7m has been added in as a budget growth, as set out in Table 1.</w:t>
      </w:r>
    </w:p>
    <w:p w14:paraId="0A6F5CDF" w14:textId="77777777" w:rsidR="00C45897" w:rsidRDefault="00C45897" w:rsidP="0034182B">
      <w:pPr>
        <w:ind w:firstLine="709"/>
        <w:rPr>
          <w:b/>
        </w:rPr>
      </w:pPr>
    </w:p>
    <w:p w14:paraId="4E307C48" w14:textId="28370515" w:rsidR="00AD33D2" w:rsidRDefault="00C40E1F" w:rsidP="0034182B">
      <w:pPr>
        <w:ind w:firstLine="709"/>
        <w:rPr>
          <w:b/>
        </w:rPr>
      </w:pPr>
      <w:r w:rsidRPr="00C775D1">
        <w:rPr>
          <w:b/>
        </w:rPr>
        <w:t>B</w:t>
      </w:r>
      <w:r w:rsidR="0084190E" w:rsidRPr="00C775D1">
        <w:rPr>
          <w:b/>
        </w:rPr>
        <w:t>UDGET PROCESS</w:t>
      </w:r>
      <w:r w:rsidR="00B14D54">
        <w:rPr>
          <w:b/>
        </w:rPr>
        <w:t xml:space="preserve"> 20</w:t>
      </w:r>
      <w:r w:rsidR="004604EB">
        <w:rPr>
          <w:b/>
        </w:rPr>
        <w:t>2</w:t>
      </w:r>
      <w:r w:rsidR="00DE2DF5">
        <w:rPr>
          <w:b/>
        </w:rPr>
        <w:t>4</w:t>
      </w:r>
      <w:r w:rsidR="00B14D54">
        <w:rPr>
          <w:b/>
        </w:rPr>
        <w:t>/</w:t>
      </w:r>
      <w:r w:rsidR="00E14D27">
        <w:rPr>
          <w:b/>
        </w:rPr>
        <w:t>2</w:t>
      </w:r>
      <w:r w:rsidR="00DE2DF5">
        <w:rPr>
          <w:b/>
        </w:rPr>
        <w:t>5</w:t>
      </w:r>
      <w:r w:rsidR="008C784D">
        <w:rPr>
          <w:b/>
        </w:rPr>
        <w:t xml:space="preserve"> </w:t>
      </w:r>
    </w:p>
    <w:p w14:paraId="7BC09C9C" w14:textId="77777777" w:rsidR="00AD36F4" w:rsidRPr="00E00F63" w:rsidRDefault="00AD36F4" w:rsidP="0034182B">
      <w:pPr>
        <w:ind w:firstLine="709"/>
        <w:rPr>
          <w:b/>
          <w:color w:val="FF0000"/>
        </w:rPr>
      </w:pPr>
    </w:p>
    <w:p w14:paraId="23DEA90A" w14:textId="05396087" w:rsidR="006E3DF7" w:rsidRDefault="00841A7D" w:rsidP="0034182B">
      <w:pPr>
        <w:ind w:left="709" w:hanging="709"/>
        <w:rPr>
          <w:iCs/>
        </w:rPr>
      </w:pPr>
      <w:r>
        <w:t>1.1</w:t>
      </w:r>
      <w:r w:rsidR="001A17CD">
        <w:t>2</w:t>
      </w:r>
      <w:r w:rsidR="0099214F">
        <w:rPr>
          <w:b/>
        </w:rPr>
        <w:tab/>
      </w:r>
      <w:r w:rsidR="00DE2DF5" w:rsidRPr="00DE2DF5">
        <w:rPr>
          <w:iCs/>
        </w:rPr>
        <w:t xml:space="preserve">In preparing the 2024/25 budget and rolling forward the MTFS to cover the three-year period to 2026/27, the current MTFS has been the starting point for the process.  </w:t>
      </w:r>
      <w:r w:rsidR="006E3DF7" w:rsidRPr="00BC3B47">
        <w:rPr>
          <w:iCs/>
        </w:rPr>
        <w:t xml:space="preserve">Council has a statutory obligation to agree and publish </w:t>
      </w:r>
      <w:r w:rsidR="006E3DF7">
        <w:rPr>
          <w:iCs/>
        </w:rPr>
        <w:t xml:space="preserve">a balanced </w:t>
      </w:r>
      <w:r w:rsidR="006E3DF7" w:rsidRPr="00BC3B47">
        <w:rPr>
          <w:iCs/>
        </w:rPr>
        <w:t>budget for 20</w:t>
      </w:r>
      <w:r w:rsidR="006E3DF7">
        <w:rPr>
          <w:iCs/>
        </w:rPr>
        <w:t>2</w:t>
      </w:r>
      <w:r w:rsidR="00DE2DF5">
        <w:rPr>
          <w:iCs/>
        </w:rPr>
        <w:t>4</w:t>
      </w:r>
      <w:r w:rsidR="006E3DF7">
        <w:rPr>
          <w:iCs/>
        </w:rPr>
        <w:t>/2</w:t>
      </w:r>
      <w:r w:rsidR="00DE2DF5">
        <w:rPr>
          <w:iCs/>
        </w:rPr>
        <w:t>5</w:t>
      </w:r>
      <w:r w:rsidR="006E3DF7" w:rsidRPr="00BC3B47">
        <w:rPr>
          <w:iCs/>
        </w:rPr>
        <w:t xml:space="preserve">, and approval for this </w:t>
      </w:r>
      <w:r w:rsidR="00D440ED">
        <w:rPr>
          <w:iCs/>
        </w:rPr>
        <w:t>is being</w:t>
      </w:r>
      <w:r w:rsidR="006E3DF7" w:rsidRPr="00BC3B47">
        <w:rPr>
          <w:iCs/>
        </w:rPr>
        <w:t xml:space="preserve"> sought </w:t>
      </w:r>
      <w:r w:rsidR="0013330F">
        <w:rPr>
          <w:iCs/>
        </w:rPr>
        <w:t xml:space="preserve">from Council in </w:t>
      </w:r>
      <w:r w:rsidR="006E3DF7" w:rsidRPr="00BC3B47">
        <w:rPr>
          <w:iCs/>
        </w:rPr>
        <w:t>February 20</w:t>
      </w:r>
      <w:r w:rsidR="006E3DF7">
        <w:rPr>
          <w:iCs/>
        </w:rPr>
        <w:t>2</w:t>
      </w:r>
      <w:r w:rsidR="00DE2DF5">
        <w:rPr>
          <w:iCs/>
        </w:rPr>
        <w:t>4</w:t>
      </w:r>
      <w:r w:rsidR="006E3DF7" w:rsidRPr="00BC3B47">
        <w:rPr>
          <w:iCs/>
        </w:rPr>
        <w:t>.</w:t>
      </w:r>
    </w:p>
    <w:p w14:paraId="3007A4D9" w14:textId="77777777" w:rsidR="006E3DF7" w:rsidRDefault="006E3DF7" w:rsidP="0034182B">
      <w:pPr>
        <w:rPr>
          <w:b/>
        </w:rPr>
      </w:pPr>
    </w:p>
    <w:p w14:paraId="304BE5DC" w14:textId="0538C3A8" w:rsidR="006E3DF7" w:rsidRDefault="006E3DF7" w:rsidP="0034182B">
      <w:pPr>
        <w:ind w:left="709" w:hanging="709"/>
        <w:rPr>
          <w:color w:val="000000"/>
        </w:rPr>
      </w:pPr>
      <w:r>
        <w:t>1.1</w:t>
      </w:r>
      <w:r w:rsidR="001A17CD">
        <w:t>3</w:t>
      </w:r>
      <w:r w:rsidRPr="00C775D1">
        <w:tab/>
      </w:r>
      <w:r>
        <w:t>The</w:t>
      </w:r>
      <w:r>
        <w:rPr>
          <w:color w:val="000000"/>
        </w:rPr>
        <w:t xml:space="preserve"> Council’s financial position and its operational environment has always been affected by several financial uncertainties and adjustments that impact upon its financial position over the short and medium term.   In preparing the</w:t>
      </w:r>
      <w:r w:rsidR="0013330F">
        <w:rPr>
          <w:color w:val="000000"/>
        </w:rPr>
        <w:t xml:space="preserve"> final </w:t>
      </w:r>
      <w:r>
        <w:rPr>
          <w:color w:val="000000"/>
        </w:rPr>
        <w:t>budget for 202</w:t>
      </w:r>
      <w:r w:rsidR="00DE2DF5">
        <w:rPr>
          <w:color w:val="000000"/>
        </w:rPr>
        <w:t>4</w:t>
      </w:r>
      <w:r>
        <w:rPr>
          <w:color w:val="000000"/>
        </w:rPr>
        <w:t>/2</w:t>
      </w:r>
      <w:r w:rsidR="00DE2DF5">
        <w:rPr>
          <w:color w:val="000000"/>
        </w:rPr>
        <w:t>5</w:t>
      </w:r>
      <w:r w:rsidR="0013330F">
        <w:rPr>
          <w:color w:val="000000"/>
        </w:rPr>
        <w:t xml:space="preserve"> </w:t>
      </w:r>
      <w:r>
        <w:rPr>
          <w:color w:val="000000"/>
        </w:rPr>
        <w:t>the existing MTFS has been:</w:t>
      </w:r>
    </w:p>
    <w:p w14:paraId="6ABDF845" w14:textId="77777777" w:rsidR="006E3DF7" w:rsidRDefault="006E3DF7" w:rsidP="0034182B">
      <w:pPr>
        <w:ind w:left="709" w:hanging="709"/>
        <w:rPr>
          <w:color w:val="000000"/>
        </w:rPr>
      </w:pPr>
    </w:p>
    <w:p w14:paraId="23FA8B45" w14:textId="282EC8FF" w:rsidR="005E4278" w:rsidRPr="005E4278" w:rsidRDefault="006E3DF7" w:rsidP="0034182B">
      <w:pPr>
        <w:pStyle w:val="ListParagraph"/>
        <w:numPr>
          <w:ilvl w:val="0"/>
          <w:numId w:val="6"/>
        </w:numPr>
        <w:rPr>
          <w:color w:val="000000"/>
        </w:rPr>
      </w:pPr>
      <w:r>
        <w:rPr>
          <w:color w:val="000000"/>
        </w:rPr>
        <w:t>R</w:t>
      </w:r>
      <w:r w:rsidRPr="008C34FC">
        <w:rPr>
          <w:color w:val="000000"/>
        </w:rPr>
        <w:t xml:space="preserve">efreshed and rolled on a </w:t>
      </w:r>
      <w:proofErr w:type="gramStart"/>
      <w:r w:rsidRPr="008C34FC">
        <w:rPr>
          <w:color w:val="000000"/>
        </w:rPr>
        <w:t>year</w:t>
      </w:r>
      <w:proofErr w:type="gramEnd"/>
    </w:p>
    <w:p w14:paraId="3787D652" w14:textId="2591FEB6" w:rsidR="0015720F" w:rsidRPr="0013330F" w:rsidRDefault="006E3DF7" w:rsidP="0034182B">
      <w:pPr>
        <w:pStyle w:val="ListParagraph"/>
        <w:numPr>
          <w:ilvl w:val="0"/>
          <w:numId w:val="6"/>
        </w:numPr>
        <w:rPr>
          <w:color w:val="000000"/>
        </w:rPr>
      </w:pPr>
      <w:r>
        <w:rPr>
          <w:color w:val="000000"/>
        </w:rPr>
        <w:t xml:space="preserve">Updated to reflect the estimated impact of the </w:t>
      </w:r>
      <w:r w:rsidR="006716D1">
        <w:rPr>
          <w:color w:val="000000"/>
        </w:rPr>
        <w:t>Provisional</w:t>
      </w:r>
      <w:r>
        <w:rPr>
          <w:color w:val="000000"/>
        </w:rPr>
        <w:t xml:space="preserve"> Financial Settlement </w:t>
      </w:r>
    </w:p>
    <w:p w14:paraId="2F54EC02" w14:textId="77777777" w:rsidR="008553AB" w:rsidRDefault="008553AB" w:rsidP="0034182B">
      <w:pPr>
        <w:pStyle w:val="ListParagraph"/>
        <w:ind w:left="1515"/>
        <w:rPr>
          <w:color w:val="000000"/>
        </w:rPr>
      </w:pPr>
    </w:p>
    <w:p w14:paraId="7135EC31" w14:textId="6DB6C8BD" w:rsidR="000A6AC7" w:rsidRDefault="00EB67F4" w:rsidP="0034182B">
      <w:pPr>
        <w:ind w:left="720" w:hanging="720"/>
      </w:pPr>
      <w:r>
        <w:rPr>
          <w:color w:val="000000"/>
        </w:rPr>
        <w:t>1.1</w:t>
      </w:r>
      <w:r w:rsidR="001A17CD">
        <w:rPr>
          <w:color w:val="000000"/>
        </w:rPr>
        <w:t>4</w:t>
      </w:r>
      <w:r>
        <w:rPr>
          <w:color w:val="000000"/>
        </w:rPr>
        <w:tab/>
      </w:r>
      <w:r w:rsidR="0015720F">
        <w:rPr>
          <w:color w:val="000000"/>
        </w:rPr>
        <w:t xml:space="preserve">The </w:t>
      </w:r>
      <w:r w:rsidR="00CD6A29">
        <w:rPr>
          <w:color w:val="000000"/>
        </w:rPr>
        <w:t>draft budget was presented to Cabinet in December</w:t>
      </w:r>
      <w:r w:rsidR="005E4278">
        <w:rPr>
          <w:color w:val="000000"/>
        </w:rPr>
        <w:t xml:space="preserve"> 202</w:t>
      </w:r>
      <w:r w:rsidR="00DE2DF5">
        <w:rPr>
          <w:color w:val="000000"/>
        </w:rPr>
        <w:t>3</w:t>
      </w:r>
      <w:r w:rsidR="00C47A1A">
        <w:rPr>
          <w:color w:val="000000"/>
        </w:rPr>
        <w:t xml:space="preserve">. For </w:t>
      </w:r>
      <w:r w:rsidR="004519D3">
        <w:rPr>
          <w:color w:val="000000"/>
        </w:rPr>
        <w:t>completeness, the</w:t>
      </w:r>
      <w:r w:rsidR="00CD6A29">
        <w:rPr>
          <w:color w:val="000000"/>
        </w:rPr>
        <w:t xml:space="preserve"> </w:t>
      </w:r>
      <w:r w:rsidR="00463642" w:rsidRPr="008C34FC">
        <w:rPr>
          <w:color w:val="000000"/>
        </w:rPr>
        <w:t>adjustments</w:t>
      </w:r>
      <w:r w:rsidR="00CD6A29">
        <w:rPr>
          <w:color w:val="000000"/>
        </w:rPr>
        <w:t xml:space="preserve"> required to set the draft budget</w:t>
      </w:r>
      <w:r w:rsidR="005E1744">
        <w:rPr>
          <w:color w:val="000000"/>
        </w:rPr>
        <w:t>,</w:t>
      </w:r>
      <w:r w:rsidR="00CD6A29">
        <w:rPr>
          <w:color w:val="000000"/>
        </w:rPr>
        <w:t xml:space="preserve"> are </w:t>
      </w:r>
      <w:r w:rsidR="00DE2DF5">
        <w:rPr>
          <w:color w:val="000000"/>
        </w:rPr>
        <w:t>repeated in</w:t>
      </w:r>
      <w:r w:rsidR="001C2398">
        <w:rPr>
          <w:color w:val="000000"/>
        </w:rPr>
        <w:t xml:space="preserve"> this </w:t>
      </w:r>
      <w:proofErr w:type="gramStart"/>
      <w:r w:rsidR="001C2398">
        <w:rPr>
          <w:color w:val="000000"/>
        </w:rPr>
        <w:t>report</w:t>
      </w:r>
      <w:proofErr w:type="gramEnd"/>
      <w:r w:rsidR="001C2398">
        <w:rPr>
          <w:color w:val="000000"/>
        </w:rPr>
        <w:t xml:space="preserve"> and </w:t>
      </w:r>
      <w:r w:rsidR="00CD6A29">
        <w:rPr>
          <w:color w:val="000000"/>
        </w:rPr>
        <w:t xml:space="preserve">summarised in Table </w:t>
      </w:r>
      <w:r w:rsidR="005E4278">
        <w:rPr>
          <w:color w:val="000000"/>
        </w:rPr>
        <w:t>1</w:t>
      </w:r>
      <w:r w:rsidR="00CD6A29">
        <w:rPr>
          <w:color w:val="000000"/>
        </w:rPr>
        <w:t xml:space="preserve"> below followed by a narrative explanation</w:t>
      </w:r>
      <w:r w:rsidR="006E55E0">
        <w:rPr>
          <w:color w:val="000000"/>
        </w:rPr>
        <w:t xml:space="preserve">. </w:t>
      </w:r>
      <w:r w:rsidR="000A6AC7" w:rsidRPr="00592F21">
        <w:t xml:space="preserve">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w:t>
      </w:r>
      <w:r w:rsidR="00DE2DF5">
        <w:t>3</w:t>
      </w:r>
      <w:r w:rsidR="0013330F">
        <w:t>/</w:t>
      </w:r>
      <w:r w:rsidR="0015720F">
        <w:t>2</w:t>
      </w:r>
      <w:r w:rsidR="00DE2DF5">
        <w:t>4</w:t>
      </w:r>
      <w:r w:rsidR="000A6AC7" w:rsidRPr="00592F21">
        <w:t xml:space="preserve"> Budget process:</w:t>
      </w:r>
    </w:p>
    <w:p w14:paraId="19419C4C" w14:textId="77777777" w:rsidR="00E447AF" w:rsidRDefault="00E447AF" w:rsidP="0034182B"/>
    <w:p w14:paraId="596EA3E8" w14:textId="0B1D2827" w:rsidR="00B94C34" w:rsidRPr="00867DAE" w:rsidRDefault="002551AE" w:rsidP="00642AA3">
      <w:pPr>
        <w:jc w:val="both"/>
      </w:pPr>
      <w:r>
        <w:lastRenderedPageBreak/>
        <w:t xml:space="preserve"> </w:t>
      </w:r>
      <w:r w:rsidR="00DE2DF5">
        <w:rPr>
          <w:noProof/>
        </w:rPr>
        <w:drawing>
          <wp:inline distT="0" distB="0" distL="0" distR="0" wp14:anchorId="7C7B02C0" wp14:editId="0C42EF17">
            <wp:extent cx="5218430" cy="959612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8430" cy="9596120"/>
                    </a:xfrm>
                    <a:prstGeom prst="rect">
                      <a:avLst/>
                    </a:prstGeom>
                    <a:noFill/>
                  </pic:spPr>
                </pic:pic>
              </a:graphicData>
            </a:graphic>
          </wp:inline>
        </w:drawing>
      </w:r>
    </w:p>
    <w:p w14:paraId="65C41C0B" w14:textId="1A8550F5" w:rsidR="00E447AF" w:rsidRPr="00A72B16" w:rsidRDefault="00E447AF" w:rsidP="00C0454F">
      <w:pPr>
        <w:ind w:firstLine="709"/>
        <w:jc w:val="both"/>
        <w:rPr>
          <w:b/>
        </w:rPr>
      </w:pPr>
      <w:r w:rsidRPr="00A72B16">
        <w:rPr>
          <w:b/>
        </w:rPr>
        <w:lastRenderedPageBreak/>
        <w:t>Published Budget Gap</w:t>
      </w:r>
      <w:r w:rsidR="00DE2DF5">
        <w:rPr>
          <w:b/>
        </w:rPr>
        <w:t xml:space="preserve"> as </w:t>
      </w:r>
      <w:proofErr w:type="gramStart"/>
      <w:r w:rsidR="00DE2DF5">
        <w:rPr>
          <w:b/>
        </w:rPr>
        <w:t>at</w:t>
      </w:r>
      <w:proofErr w:type="gramEnd"/>
      <w:r w:rsidR="00DE2DF5">
        <w:rPr>
          <w:b/>
        </w:rPr>
        <w:t xml:space="preserve"> February 2023</w:t>
      </w:r>
    </w:p>
    <w:p w14:paraId="2F74C683" w14:textId="77777777" w:rsidR="00E447AF" w:rsidRPr="005A281E" w:rsidRDefault="00E447AF" w:rsidP="00642AA3">
      <w:pPr>
        <w:jc w:val="both"/>
        <w:rPr>
          <w:b/>
        </w:rPr>
      </w:pPr>
    </w:p>
    <w:p w14:paraId="2DF05460" w14:textId="183FEA28" w:rsidR="00E447AF" w:rsidRPr="002D4A96" w:rsidRDefault="00E447AF" w:rsidP="0034182B">
      <w:pPr>
        <w:ind w:left="709" w:hanging="709"/>
        <w:rPr>
          <w:bCs/>
        </w:rPr>
      </w:pPr>
      <w:r>
        <w:rPr>
          <w:bCs/>
        </w:rPr>
        <w:t>1.1</w:t>
      </w:r>
      <w:r w:rsidR="001A17CD">
        <w:rPr>
          <w:bCs/>
        </w:rPr>
        <w:t>5</w:t>
      </w:r>
      <w:r>
        <w:rPr>
          <w:bCs/>
        </w:rPr>
        <w:tab/>
        <w:t>T</w:t>
      </w:r>
      <w:r w:rsidRPr="002D4A96">
        <w:rPr>
          <w:bCs/>
        </w:rPr>
        <w:t>he 202</w:t>
      </w:r>
      <w:r w:rsidR="00DE2DF5">
        <w:rPr>
          <w:bCs/>
        </w:rPr>
        <w:t>3</w:t>
      </w:r>
      <w:r w:rsidRPr="002D4A96">
        <w:rPr>
          <w:bCs/>
        </w:rPr>
        <w:t>/2</w:t>
      </w:r>
      <w:r w:rsidR="00DE2DF5">
        <w:rPr>
          <w:bCs/>
        </w:rPr>
        <w:t>4</w:t>
      </w:r>
      <w:r w:rsidRPr="002D4A96">
        <w:rPr>
          <w:bCs/>
        </w:rPr>
        <w:t xml:space="preserve"> Final Budget and MTFS, which was approved by Council </w:t>
      </w:r>
      <w:r w:rsidR="004B103D">
        <w:rPr>
          <w:bCs/>
        </w:rPr>
        <w:t xml:space="preserve">in </w:t>
      </w:r>
      <w:r w:rsidRPr="002D4A96">
        <w:rPr>
          <w:bCs/>
        </w:rPr>
        <w:t>February 202</w:t>
      </w:r>
      <w:r w:rsidR="00DE2DF5">
        <w:rPr>
          <w:bCs/>
        </w:rPr>
        <w:t>3</w:t>
      </w:r>
      <w:r w:rsidRPr="002D4A96">
        <w:rPr>
          <w:bCs/>
        </w:rPr>
        <w:t>, estimated the</w:t>
      </w:r>
      <w:r w:rsidR="00DE2DF5">
        <w:rPr>
          <w:bCs/>
        </w:rPr>
        <w:t xml:space="preserve">re to be </w:t>
      </w:r>
      <w:r w:rsidR="00273836">
        <w:rPr>
          <w:bCs/>
        </w:rPr>
        <w:t>budget gaps of zero for 2024/25 and £13.143m for 2025/26</w:t>
      </w:r>
      <w:r w:rsidRPr="002D4A96">
        <w:rPr>
          <w:bCs/>
        </w:rPr>
        <w:t xml:space="preserve">. This therefore forms the starting point for the update of the MTFS. </w:t>
      </w:r>
    </w:p>
    <w:p w14:paraId="77E1B6F8" w14:textId="77777777" w:rsidR="00E447AF" w:rsidRPr="002F7C1F" w:rsidRDefault="00E447AF" w:rsidP="0034182B">
      <w:pPr>
        <w:rPr>
          <w:bCs/>
        </w:rPr>
      </w:pPr>
    </w:p>
    <w:p w14:paraId="29354EF7" w14:textId="77777777" w:rsidR="00E447AF" w:rsidRDefault="00E447AF" w:rsidP="0034182B">
      <w:pPr>
        <w:pStyle w:val="ListParagraph"/>
        <w:ind w:left="709"/>
        <w:rPr>
          <w:b/>
        </w:rPr>
      </w:pPr>
      <w:bookmarkStart w:id="2" w:name="_Hlk120470017"/>
      <w:bookmarkStart w:id="3" w:name="_Hlk120474291"/>
      <w:r w:rsidRPr="00BE4396">
        <w:rPr>
          <w:b/>
        </w:rPr>
        <w:t>Council Tax</w:t>
      </w:r>
      <w:r>
        <w:rPr>
          <w:b/>
        </w:rPr>
        <w:t>, National Non-Domestic Rate (NNDR) and Collection Fund</w:t>
      </w:r>
    </w:p>
    <w:p w14:paraId="7D2331C5" w14:textId="77777777" w:rsidR="00E447AF" w:rsidRPr="005A281E" w:rsidRDefault="00E447AF" w:rsidP="0034182B">
      <w:pPr>
        <w:rPr>
          <w:b/>
        </w:rPr>
      </w:pPr>
    </w:p>
    <w:p w14:paraId="71116591" w14:textId="6706BECB" w:rsidR="00273836" w:rsidRDefault="00E447AF" w:rsidP="0034182B">
      <w:pPr>
        <w:ind w:left="709" w:hanging="709"/>
      </w:pPr>
      <w:r>
        <w:t>1.1</w:t>
      </w:r>
      <w:r w:rsidR="001A17CD">
        <w:t>6</w:t>
      </w:r>
      <w:r>
        <w:tab/>
        <w:t xml:space="preserve">For </w:t>
      </w:r>
      <w:r w:rsidR="00273836" w:rsidRPr="00273836">
        <w:t>2023/24, despite an increase in Council tax of 4.99% which raised additional revenue of £7.8m (Council tax income increased from £146.2m to £154.0m), the cost of the 2023/24 pay award (only agreed in October 2023) is £7.2m and therefore, this left very little funding available for other demand pressures that have emerged in adult services</w:t>
      </w:r>
      <w:r w:rsidR="006716D1">
        <w:t>,</w:t>
      </w:r>
      <w:r w:rsidR="00273836" w:rsidRPr="00273836">
        <w:t xml:space="preserve"> and other inflationary pressures.</w:t>
      </w:r>
    </w:p>
    <w:p w14:paraId="122F2448" w14:textId="77777777" w:rsidR="00273836" w:rsidRDefault="00273836" w:rsidP="0034182B">
      <w:pPr>
        <w:ind w:left="709" w:hanging="709"/>
      </w:pPr>
    </w:p>
    <w:p w14:paraId="4A393CD0" w14:textId="08D26FC7" w:rsidR="00E447AF" w:rsidRPr="00866C43" w:rsidRDefault="00273836" w:rsidP="0034182B">
      <w:pPr>
        <w:ind w:left="709" w:hanging="709"/>
        <w:rPr>
          <w:rFonts w:cs="Arial"/>
        </w:rPr>
      </w:pPr>
      <w:r>
        <w:rPr>
          <w:rFonts w:cs="Arial"/>
        </w:rPr>
        <w:t>1.1</w:t>
      </w:r>
      <w:r w:rsidR="001A17CD">
        <w:rPr>
          <w:rFonts w:cs="Arial"/>
        </w:rPr>
        <w:t>7</w:t>
      </w:r>
      <w:r>
        <w:rPr>
          <w:rFonts w:cs="Arial"/>
        </w:rPr>
        <w:tab/>
      </w:r>
      <w:r>
        <w:t xml:space="preserve">The assumed Council tax levels built into the MTFS agreed in February 2023 were based on 3.99% for </w:t>
      </w:r>
      <w:r w:rsidR="00284F85">
        <w:t>2024/25</w:t>
      </w:r>
      <w:r>
        <w:t xml:space="preserve"> and 2.99% for 2025/26.  The changes made in Table 1 reflect an assumed Council tax of 2.99% in 2026/27 and an additional 1% assumed for 2024/25 which would take the increase from 3.99% to 4.99% for 2024/25. There is no change to the assumed 2.99% for 2025/26.  This therefore provides for Council tax increases of 4.99%, 2.99% and 2.99% for the 3-year period 2024/25 to 2026/</w:t>
      </w:r>
      <w:r w:rsidR="006716D1">
        <w:t>27.</w:t>
      </w:r>
    </w:p>
    <w:bookmarkEnd w:id="2"/>
    <w:p w14:paraId="10DEE749" w14:textId="77777777" w:rsidR="00E447AF" w:rsidRPr="00C4111B" w:rsidRDefault="00E447AF" w:rsidP="0034182B">
      <w:pPr>
        <w:ind w:left="709"/>
        <w:rPr>
          <w:b/>
          <w:bCs/>
          <w:color w:val="7030A0"/>
        </w:rPr>
      </w:pPr>
    </w:p>
    <w:p w14:paraId="5D121464" w14:textId="0C16ECB4" w:rsidR="00273836" w:rsidRDefault="00E447AF" w:rsidP="0034182B">
      <w:pPr>
        <w:ind w:left="709" w:hanging="709"/>
      </w:pPr>
      <w:r>
        <w:t>1.1</w:t>
      </w:r>
      <w:r w:rsidR="001A17CD">
        <w:t>8</w:t>
      </w:r>
      <w:r>
        <w:tab/>
      </w:r>
      <w:bookmarkStart w:id="4" w:name="_Hlk120722617"/>
      <w:r w:rsidR="00273836">
        <w:t>In Table 1, the additional 1% in 2024/25 achieves additional income of £1.545m, whilst the original 3.99% achieves income of £6.144m. Therefore, the total council tax to be achieved from the 4.99% increase is £7.689m.  The addition of 2.99% in 2026/27 provides £4.995m of council tax income in 2026/27.</w:t>
      </w:r>
    </w:p>
    <w:p w14:paraId="19A525C9" w14:textId="77777777" w:rsidR="00273836" w:rsidRDefault="00273836" w:rsidP="0034182B">
      <w:pPr>
        <w:ind w:left="709" w:hanging="709"/>
      </w:pPr>
    </w:p>
    <w:p w14:paraId="37943E8F" w14:textId="3D18675D" w:rsidR="00273836" w:rsidRDefault="00273836" w:rsidP="0034182B">
      <w:pPr>
        <w:pStyle w:val="ListParagraph"/>
        <w:numPr>
          <w:ilvl w:val="0"/>
          <w:numId w:val="21"/>
        </w:numPr>
      </w:pPr>
      <w:r>
        <w:t xml:space="preserve">In addition, the Council’s tax base has been calculated, (according to the relevant procedures and guidance) at 89,375 band D equivalent properties, which is an increase of 290 Band D equivalents on the 2023/24 Band D of 89,085.  This will generate additional income of £0.521m in 2024/25.  Because £0.5m had already been included in the 2024/25 assumptions when the MTFS was set last year in Feb 2023, Table 1 only includes a further £21k.  There are further tax base increases assumed for 2025/26 and 2026/27 </w:t>
      </w:r>
      <w:r w:rsidR="00EC352E">
        <w:t xml:space="preserve">of £312k and £250k </w:t>
      </w:r>
      <w:r>
        <w:t>included in Table 1, which will be revisited as part of the 2025/26 budget process.</w:t>
      </w:r>
    </w:p>
    <w:p w14:paraId="419207C5" w14:textId="77777777" w:rsidR="00273836" w:rsidRDefault="00273836" w:rsidP="0034182B">
      <w:pPr>
        <w:ind w:left="709"/>
      </w:pPr>
    </w:p>
    <w:p w14:paraId="525B8853" w14:textId="66836CD6" w:rsidR="00E447AF" w:rsidRDefault="00273836" w:rsidP="0034182B">
      <w:pPr>
        <w:ind w:left="709" w:hanging="709"/>
      </w:pPr>
      <w:r>
        <w:t>1.1</w:t>
      </w:r>
      <w:r w:rsidR="001A17CD">
        <w:t>9</w:t>
      </w:r>
      <w:r>
        <w:t xml:space="preserve"> </w:t>
      </w:r>
      <w:r>
        <w:tab/>
        <w:t>A maximum Council Tax increase of 4.99% is budgeted for 2024/25 in line with announcements made as part of the 202</w:t>
      </w:r>
      <w:r w:rsidR="00EC352E">
        <w:t>4/25</w:t>
      </w:r>
      <w:r>
        <w:t xml:space="preserve"> Finance settlement in December 202</w:t>
      </w:r>
      <w:r w:rsidR="00EC352E">
        <w:t>3</w:t>
      </w:r>
      <w:r>
        <w:t xml:space="preserve">. </w:t>
      </w:r>
      <w:r w:rsidR="001E4DA2">
        <w:t xml:space="preserve">This covers 2.99% for core Council Tax and a 2% for the Adult Social Care Precept. </w:t>
      </w:r>
      <w:r>
        <w:t xml:space="preserve">There </w:t>
      </w:r>
      <w:r w:rsidR="00EC352E">
        <w:t xml:space="preserve">was no </w:t>
      </w:r>
      <w:r>
        <w:t xml:space="preserve">guidance as to the maximum level of Council Tax increase for 2025/26 and 2026/27 and for this reason, the working assumption has been left at 2.99% for </w:t>
      </w:r>
      <w:proofErr w:type="gramStart"/>
      <w:r>
        <w:t>both of these</w:t>
      </w:r>
      <w:proofErr w:type="gramEnd"/>
      <w:r>
        <w:t xml:space="preserve"> years</w:t>
      </w:r>
      <w:r w:rsidR="00BC2F8D">
        <w:t>.</w:t>
      </w:r>
    </w:p>
    <w:bookmarkEnd w:id="4"/>
    <w:p w14:paraId="1DEA3847" w14:textId="77777777" w:rsidR="00E447AF" w:rsidRDefault="00E447AF" w:rsidP="0034182B"/>
    <w:p w14:paraId="3D7DCB4B" w14:textId="3FA3B562" w:rsidR="00E447AF" w:rsidRDefault="00E447AF" w:rsidP="0034182B">
      <w:r>
        <w:t>1.</w:t>
      </w:r>
      <w:r w:rsidR="001A17CD">
        <w:t>20</w:t>
      </w:r>
      <w:r>
        <w:t xml:space="preserve">   The Collection Fund and its impact on the 202</w:t>
      </w:r>
      <w:r w:rsidR="00EC352E">
        <w:t>4</w:t>
      </w:r>
      <w:r>
        <w:t>/2</w:t>
      </w:r>
      <w:r w:rsidR="00EC352E">
        <w:t>5</w:t>
      </w:r>
      <w:r>
        <w:t xml:space="preserve"> budget </w:t>
      </w:r>
      <w:r w:rsidR="00EC352E">
        <w:t xml:space="preserve">was </w:t>
      </w:r>
      <w:r>
        <w:t>subject to a</w:t>
      </w:r>
    </w:p>
    <w:p w14:paraId="1DECCB5F" w14:textId="6055F894" w:rsidR="00E447AF" w:rsidRDefault="00E447AF" w:rsidP="0034182B">
      <w:pPr>
        <w:pStyle w:val="ListParagraph"/>
        <w:ind w:left="709"/>
      </w:pPr>
      <w:r>
        <w:t xml:space="preserve">separate report </w:t>
      </w:r>
      <w:r w:rsidR="00EC352E">
        <w:t>in December 2023</w:t>
      </w:r>
      <w:r>
        <w:t xml:space="preserve"> (Report: Estimated Surplus / </w:t>
      </w:r>
    </w:p>
    <w:p w14:paraId="2042CE29" w14:textId="523F3846" w:rsidR="00E447AF" w:rsidRDefault="00E447AF" w:rsidP="0034182B">
      <w:pPr>
        <w:pStyle w:val="ListParagraph"/>
        <w:ind w:left="709" w:hanging="709"/>
      </w:pPr>
      <w:r>
        <w:t xml:space="preserve">     </w:t>
      </w:r>
      <w:r>
        <w:tab/>
      </w:r>
      <w:r>
        <w:tab/>
        <w:t>(Deficit) on the Collection Fund 202</w:t>
      </w:r>
      <w:r w:rsidR="00EC352E">
        <w:t>3</w:t>
      </w:r>
      <w:r>
        <w:t>/2</w:t>
      </w:r>
      <w:r w:rsidR="00EC352E">
        <w:t>4</w:t>
      </w:r>
      <w:r>
        <w:t xml:space="preserve">). The estimated impact on the </w:t>
      </w:r>
    </w:p>
    <w:p w14:paraId="178FCD09" w14:textId="1C398EF5" w:rsidR="00E447AF" w:rsidRDefault="00E447AF" w:rsidP="0034182B">
      <w:pPr>
        <w:pStyle w:val="ListParagraph"/>
        <w:ind w:left="709" w:hanging="709"/>
      </w:pPr>
      <w:r>
        <w:t xml:space="preserve">     </w:t>
      </w:r>
      <w:r>
        <w:tab/>
      </w:r>
      <w:r>
        <w:tab/>
        <w:t>202</w:t>
      </w:r>
      <w:r w:rsidR="00EC352E">
        <w:t>3</w:t>
      </w:r>
      <w:r>
        <w:t>/2</w:t>
      </w:r>
      <w:r w:rsidR="00EC352E">
        <w:t>4</w:t>
      </w:r>
      <w:r>
        <w:t xml:space="preserve"> Collection Fund is a surplus of £</w:t>
      </w:r>
      <w:r w:rsidR="00EC352E">
        <w:t>0</w:t>
      </w:r>
      <w:r>
        <w:t>.</w:t>
      </w:r>
      <w:r w:rsidR="00EC352E">
        <w:t>790</w:t>
      </w:r>
      <w:r>
        <w:t xml:space="preserve">m which </w:t>
      </w:r>
      <w:r w:rsidR="006716D1">
        <w:t>must be</w:t>
      </w:r>
      <w:r>
        <w:t xml:space="preserve"> accounted</w:t>
      </w:r>
      <w:r w:rsidR="006716D1">
        <w:t xml:space="preserve"> </w:t>
      </w:r>
      <w:r>
        <w:t>for as a one-off income against the 202</w:t>
      </w:r>
      <w:r w:rsidR="00EC352E">
        <w:t>4</w:t>
      </w:r>
      <w:r>
        <w:t>/2</w:t>
      </w:r>
      <w:r w:rsidR="00EC352E">
        <w:t>5</w:t>
      </w:r>
      <w:r>
        <w:t xml:space="preserve"> budget. </w:t>
      </w:r>
      <w:bookmarkEnd w:id="3"/>
    </w:p>
    <w:p w14:paraId="672E04C0" w14:textId="1D94F896" w:rsidR="00833D48" w:rsidRDefault="00833D48" w:rsidP="0034182B">
      <w:pPr>
        <w:pStyle w:val="ListParagraph"/>
        <w:ind w:left="709" w:hanging="709"/>
      </w:pPr>
    </w:p>
    <w:p w14:paraId="3DC8E4A7" w14:textId="69CCEE72" w:rsidR="00833D48" w:rsidRPr="00C0454F" w:rsidRDefault="00833D48" w:rsidP="0034182B">
      <w:pPr>
        <w:ind w:firstLine="709"/>
        <w:rPr>
          <w:b/>
          <w:bCs/>
        </w:rPr>
      </w:pPr>
      <w:r w:rsidRPr="00C0454F">
        <w:rPr>
          <w:b/>
          <w:bCs/>
        </w:rPr>
        <w:t>Council Tax Premium</w:t>
      </w:r>
    </w:p>
    <w:p w14:paraId="0B03C0BD" w14:textId="77777777" w:rsidR="00833D48" w:rsidRDefault="00833D48" w:rsidP="0034182B"/>
    <w:p w14:paraId="6ED5D38A" w14:textId="6816EC91" w:rsidR="00CC2FBD" w:rsidRDefault="00833D48" w:rsidP="0034182B">
      <w:pPr>
        <w:ind w:left="709" w:hanging="709"/>
      </w:pPr>
      <w:r>
        <w:t>1.</w:t>
      </w:r>
      <w:r w:rsidR="001A17CD">
        <w:t>21</w:t>
      </w:r>
      <w:r>
        <w:tab/>
      </w:r>
      <w:r w:rsidRPr="001D15C4">
        <w:t xml:space="preserve">The Levelling-up and Regeneration Act 2023 has amended the Local Government Finance Act 1992 by amending section 11B and introducing section 11C. </w:t>
      </w:r>
    </w:p>
    <w:p w14:paraId="2F63FFA5" w14:textId="77777777" w:rsidR="00CC2FBD" w:rsidRDefault="00CC2FBD" w:rsidP="0034182B">
      <w:pPr>
        <w:ind w:left="709" w:hanging="709"/>
      </w:pPr>
    </w:p>
    <w:p w14:paraId="6A3C9B0B" w14:textId="042F6EC8" w:rsidR="00833D48" w:rsidRDefault="001A17CD" w:rsidP="0034182B">
      <w:pPr>
        <w:ind w:left="709" w:hanging="709"/>
      </w:pPr>
      <w:r>
        <w:t>1.22</w:t>
      </w:r>
      <w:r>
        <w:tab/>
      </w:r>
      <w:r w:rsidR="00833D48" w:rsidRPr="001D15C4">
        <w:t xml:space="preserve">Section 11B has been amended by reducing the period a council tax dwelling has to be unoccupied and substantially unfurnished from 2 years to 1 for a 100% premium to be charged. This means that from 1st April 2024 the 100% premium on these unoccupied dwellings will commence 1 year after they first became unoccupied and substantially unfurnished. It does not matter whether the unoccupied period starts prior to the 1st of April 2024, the </w:t>
      </w:r>
      <w:proofErr w:type="gramStart"/>
      <w:r w:rsidR="00833D48" w:rsidRPr="001D15C4">
        <w:t>1 year</w:t>
      </w:r>
      <w:proofErr w:type="gramEnd"/>
      <w:r w:rsidR="00833D48" w:rsidRPr="001D15C4">
        <w:t xml:space="preserve"> clock will commence from the date it was unoccupied and substantially unfurnished. Harrow already apply this premium from the </w:t>
      </w:r>
      <w:proofErr w:type="gramStart"/>
      <w:r w:rsidR="00833D48" w:rsidRPr="001D15C4">
        <w:t>2 year</w:t>
      </w:r>
      <w:proofErr w:type="gramEnd"/>
      <w:r w:rsidR="00833D48" w:rsidRPr="001D15C4">
        <w:t xml:space="preserve"> period so the change to 1 year requires no formal decision from </w:t>
      </w:r>
      <w:r w:rsidR="00CC2FBD">
        <w:t>Cabinet or C</w:t>
      </w:r>
      <w:r w:rsidR="00833D48" w:rsidRPr="001D15C4">
        <w:t xml:space="preserve">ouncil. </w:t>
      </w:r>
    </w:p>
    <w:p w14:paraId="70824894" w14:textId="77777777" w:rsidR="00833D48" w:rsidRDefault="00833D48" w:rsidP="0034182B">
      <w:pPr>
        <w:ind w:left="709" w:hanging="709"/>
      </w:pPr>
    </w:p>
    <w:p w14:paraId="00AD85CC" w14:textId="635714A4" w:rsidR="00CC2FBD" w:rsidRDefault="001A17CD" w:rsidP="0034182B">
      <w:pPr>
        <w:ind w:left="709" w:hanging="709"/>
        <w:rPr>
          <w:rFonts w:cs="Arial"/>
          <w:szCs w:val="24"/>
        </w:rPr>
      </w:pPr>
      <w:r>
        <w:t>1.23</w:t>
      </w:r>
      <w:r>
        <w:tab/>
      </w:r>
      <w:r w:rsidR="00833D48" w:rsidRPr="001D15C4">
        <w:t>Section 11C has been introduced for dwellings where there is no resident, and the dwelling is substantially furnished</w:t>
      </w:r>
      <w:r w:rsidR="009D0B3D">
        <w:t xml:space="preserve"> (periodically occupied)</w:t>
      </w:r>
      <w:r w:rsidR="00833D48" w:rsidRPr="001D15C4">
        <w:t>. This addition to the 1992 Act requires billing authorities to have decided to apply this premium</w:t>
      </w:r>
      <w:r w:rsidR="009D0B3D">
        <w:t xml:space="preserve"> of up to 100%,</w:t>
      </w:r>
      <w:r w:rsidR="00833D48" w:rsidRPr="001D15C4">
        <w:t xml:space="preserve"> at least one year before the beginning of the financial year to which it relates. Cabinet is therefore asked to note that a recommendation will go to </w:t>
      </w:r>
      <w:r w:rsidR="00CC2FBD">
        <w:t>F</w:t>
      </w:r>
      <w:r w:rsidR="00833D48" w:rsidRPr="001D15C4">
        <w:t xml:space="preserve">ull </w:t>
      </w:r>
      <w:r w:rsidR="00CC2FBD">
        <w:t>C</w:t>
      </w:r>
      <w:r w:rsidR="00833D48" w:rsidRPr="001D15C4">
        <w:t xml:space="preserve">ouncil for a determination be made to apply this premium with effect 1st of April 2025. The charging of a premium will be in line with any regulations made by the Secretary of State relating to classes of dwelling where the premium may not apply. </w:t>
      </w:r>
      <w:r w:rsidR="009D0B3D">
        <w:t xml:space="preserve">A further Cabinet report may be required upon the finalisation of the regulations. </w:t>
      </w:r>
    </w:p>
    <w:p w14:paraId="3BEFBE7D" w14:textId="1BF28F52" w:rsidR="00CC2FBD" w:rsidRDefault="00CC2FBD" w:rsidP="0034182B">
      <w:pPr>
        <w:ind w:left="709"/>
      </w:pPr>
    </w:p>
    <w:p w14:paraId="1A46B6D9" w14:textId="5D33366F" w:rsidR="00833D48" w:rsidRDefault="001A17CD" w:rsidP="0034182B">
      <w:pPr>
        <w:ind w:left="709" w:hanging="709"/>
      </w:pPr>
      <w:r>
        <w:t>1.24</w:t>
      </w:r>
      <w:r>
        <w:tab/>
      </w:r>
      <w:r w:rsidR="00CC2FBD">
        <w:t xml:space="preserve">The changes above </w:t>
      </w:r>
      <w:r w:rsidR="009D0B3D">
        <w:t xml:space="preserve">are estimated to </w:t>
      </w:r>
      <w:r w:rsidR="00CC2FBD">
        <w:t xml:space="preserve">generate an additional income </w:t>
      </w:r>
      <w:r w:rsidR="009D0B3D">
        <w:t>of approximately</w:t>
      </w:r>
      <w:r w:rsidR="00CC2FBD">
        <w:t xml:space="preserve"> £0.750m</w:t>
      </w:r>
      <w:r w:rsidR="009D0B3D">
        <w:t>, although this</w:t>
      </w:r>
      <w:r w:rsidR="00CC2FBD">
        <w:t xml:space="preserve"> will be reviewed and included in the 2025/26 MTFS process.  </w:t>
      </w:r>
    </w:p>
    <w:p w14:paraId="02B9A2E5" w14:textId="7222DEE1" w:rsidR="00E447AF" w:rsidRDefault="00E447AF" w:rsidP="0034182B"/>
    <w:p w14:paraId="26AAEFC1" w14:textId="77777777" w:rsidR="00E447AF" w:rsidRDefault="00E447AF" w:rsidP="0034182B">
      <w:pPr>
        <w:ind w:left="720"/>
        <w:rPr>
          <w:b/>
          <w:bCs/>
        </w:rPr>
      </w:pPr>
      <w:r w:rsidRPr="006E5EFA">
        <w:rPr>
          <w:b/>
          <w:bCs/>
        </w:rPr>
        <w:t>Technical Changes</w:t>
      </w:r>
    </w:p>
    <w:p w14:paraId="06BC7A50" w14:textId="77777777" w:rsidR="00E447AF" w:rsidRPr="006E5EFA" w:rsidRDefault="00E447AF" w:rsidP="0034182B">
      <w:pPr>
        <w:rPr>
          <w:b/>
          <w:bCs/>
        </w:rPr>
      </w:pPr>
    </w:p>
    <w:p w14:paraId="40B120D3" w14:textId="527E6E30" w:rsidR="005B4F59" w:rsidRDefault="00DD15C3" w:rsidP="0034182B">
      <w:pPr>
        <w:ind w:left="720" w:hanging="720"/>
      </w:pPr>
      <w:bookmarkStart w:id="5" w:name="_Hlk120474437"/>
      <w:r>
        <w:t>1.</w:t>
      </w:r>
      <w:r w:rsidR="001A17CD">
        <w:t>25</w:t>
      </w:r>
      <w:r>
        <w:tab/>
      </w:r>
      <w:proofErr w:type="gramStart"/>
      <w:r w:rsidR="005B4F59">
        <w:t>A number of</w:t>
      </w:r>
      <w:proofErr w:type="gramEnd"/>
      <w:r w:rsidR="005B4F59">
        <w:t xml:space="preserve"> other adjustments have been included in Table 1 which are </w:t>
      </w:r>
      <w:r>
        <w:t xml:space="preserve">      </w:t>
      </w:r>
      <w:r w:rsidR="005B4F59">
        <w:t>explained as follows:</w:t>
      </w:r>
    </w:p>
    <w:p w14:paraId="664523CE" w14:textId="77777777" w:rsidR="005B4F59" w:rsidRDefault="005B4F59" w:rsidP="0034182B">
      <w:pPr>
        <w:pStyle w:val="ListParagraph"/>
        <w:ind w:left="710"/>
      </w:pPr>
    </w:p>
    <w:p w14:paraId="057B77EC" w14:textId="77777777" w:rsidR="005B4F59" w:rsidRPr="00D666A8" w:rsidRDefault="005B4F59" w:rsidP="0034182B">
      <w:pPr>
        <w:pStyle w:val="ListParagraph"/>
        <w:numPr>
          <w:ilvl w:val="0"/>
          <w:numId w:val="12"/>
        </w:numPr>
        <w:rPr>
          <w:rFonts w:ascii="Calibri" w:hAnsi="Calibri"/>
          <w:sz w:val="22"/>
        </w:rPr>
      </w:pPr>
      <w:r>
        <w:t>£1m of council wide growth in 2026/27 – this is a general allowance for growth as, other than for adults, there is no other departmental growth included.</w:t>
      </w:r>
    </w:p>
    <w:p w14:paraId="6CB4434B" w14:textId="77777777" w:rsidR="005B4F59" w:rsidRPr="00D666A8" w:rsidRDefault="005B4F59" w:rsidP="0034182B">
      <w:pPr>
        <w:pStyle w:val="ListParagraph"/>
        <w:rPr>
          <w:rFonts w:ascii="Calibri" w:hAnsi="Calibri"/>
          <w:sz w:val="22"/>
        </w:rPr>
      </w:pPr>
    </w:p>
    <w:p w14:paraId="5A8674AD" w14:textId="1D0DB452" w:rsidR="005B4F59" w:rsidRPr="00D666A8" w:rsidRDefault="005B4F59" w:rsidP="0034182B">
      <w:pPr>
        <w:pStyle w:val="ListParagraph"/>
        <w:numPr>
          <w:ilvl w:val="0"/>
          <w:numId w:val="12"/>
        </w:numPr>
        <w:rPr>
          <w:rFonts w:ascii="Calibri" w:hAnsi="Calibri"/>
          <w:sz w:val="22"/>
        </w:rPr>
      </w:pPr>
      <w:r>
        <w:t>£175k one off reduction of the contingency budget to balance the 2024/25 budget whilst awaiting the outcome of 2024/25 Finance settlement</w:t>
      </w:r>
      <w:r w:rsidR="006716D1">
        <w:t>.</w:t>
      </w:r>
      <w:r>
        <w:t xml:space="preserve"> </w:t>
      </w:r>
    </w:p>
    <w:p w14:paraId="7337085B" w14:textId="77777777" w:rsidR="005B4F59" w:rsidRPr="00D666A8" w:rsidRDefault="005B4F59" w:rsidP="0034182B">
      <w:pPr>
        <w:rPr>
          <w:rFonts w:ascii="Calibri" w:hAnsi="Calibri"/>
          <w:sz w:val="22"/>
        </w:rPr>
      </w:pPr>
    </w:p>
    <w:p w14:paraId="21488066" w14:textId="570310D3" w:rsidR="005B4F59" w:rsidRPr="00D666A8" w:rsidRDefault="005B4F59" w:rsidP="0034182B">
      <w:pPr>
        <w:pStyle w:val="ListParagraph"/>
        <w:numPr>
          <w:ilvl w:val="0"/>
          <w:numId w:val="12"/>
        </w:numPr>
        <w:rPr>
          <w:rFonts w:ascii="Calibri" w:hAnsi="Calibri"/>
          <w:sz w:val="22"/>
        </w:rPr>
      </w:pPr>
      <w:r>
        <w:t xml:space="preserve">In 2023/24, £6.822m of social care funding was awarded for 2 years and initially it was felt that it was possible that the grant might have to be </w:t>
      </w:r>
      <w:r w:rsidR="006716D1">
        <w:t>repurposed</w:t>
      </w:r>
      <w:r>
        <w:t xml:space="preserve"> in 2025/26 for Social Care reform. Therefore, in arriving at the original budget gap of £13.143m in 2025/26, it had been assumed that the grant would be removed, resulting in an increase of the gap from £6.321m to £13.143m.  It is now widely assumed that this grant will not be removed and therefore Table 1 reverses that assumption which improves the 2024/25 position by £6.822m.</w:t>
      </w:r>
    </w:p>
    <w:p w14:paraId="75728DE9" w14:textId="77777777" w:rsidR="005B4F59" w:rsidRPr="00D666A8" w:rsidRDefault="005B4F59" w:rsidP="0034182B">
      <w:pPr>
        <w:rPr>
          <w:rFonts w:ascii="Calibri" w:hAnsi="Calibri"/>
          <w:sz w:val="22"/>
        </w:rPr>
      </w:pPr>
    </w:p>
    <w:p w14:paraId="46BB2113" w14:textId="1F3A8A0B" w:rsidR="005B4F59" w:rsidRPr="00D666A8" w:rsidRDefault="005B4F59" w:rsidP="0034182B">
      <w:pPr>
        <w:pStyle w:val="ListParagraph"/>
        <w:numPr>
          <w:ilvl w:val="0"/>
          <w:numId w:val="12"/>
        </w:numPr>
        <w:rPr>
          <w:rFonts w:ascii="Calibri" w:hAnsi="Calibri"/>
          <w:sz w:val="22"/>
        </w:rPr>
      </w:pPr>
      <w:r w:rsidRPr="003468E3">
        <w:rPr>
          <w:rFonts w:cs="Arial"/>
          <w:szCs w:val="24"/>
        </w:rPr>
        <w:lastRenderedPageBreak/>
        <w:t>Capital Flexibilities are assumed for a further year in 2025/26</w:t>
      </w:r>
      <w:r w:rsidR="006716D1">
        <w:rPr>
          <w:rFonts w:cs="Arial"/>
          <w:szCs w:val="24"/>
        </w:rPr>
        <w:t>,</w:t>
      </w:r>
      <w:r w:rsidRPr="003468E3">
        <w:rPr>
          <w:rFonts w:cs="Arial"/>
          <w:szCs w:val="24"/>
        </w:rPr>
        <w:t xml:space="preserve"> which enables the Council to charge transformation costs to capital and thereby reduce the cost to the revenue budget.  £1.25m is assumed for 2025/26 </w:t>
      </w:r>
      <w:r w:rsidR="006716D1">
        <w:rPr>
          <w:rFonts w:cs="Arial"/>
          <w:szCs w:val="24"/>
        </w:rPr>
        <w:t>on</w:t>
      </w:r>
      <w:r w:rsidRPr="003468E3">
        <w:rPr>
          <w:rFonts w:cs="Arial"/>
          <w:szCs w:val="24"/>
        </w:rPr>
        <w:t xml:space="preserve"> a one-off basis.</w:t>
      </w:r>
    </w:p>
    <w:p w14:paraId="13F0B271" w14:textId="77777777" w:rsidR="005B4F59" w:rsidRPr="00D666A8" w:rsidRDefault="005B4F59" w:rsidP="0034182B">
      <w:pPr>
        <w:pStyle w:val="ListParagraph"/>
        <w:rPr>
          <w:rFonts w:ascii="Calibri" w:hAnsi="Calibri"/>
          <w:sz w:val="22"/>
        </w:rPr>
      </w:pPr>
    </w:p>
    <w:p w14:paraId="13FA590B" w14:textId="77777777" w:rsidR="005B4F59" w:rsidRDefault="005B4F59" w:rsidP="0034182B">
      <w:pPr>
        <w:pStyle w:val="ListParagraph"/>
        <w:numPr>
          <w:ilvl w:val="0"/>
          <w:numId w:val="12"/>
        </w:numPr>
        <w:rPr>
          <w:rFonts w:cs="Arial"/>
          <w:szCs w:val="24"/>
        </w:rPr>
      </w:pPr>
      <w:r>
        <w:rPr>
          <w:rFonts w:cs="Arial"/>
          <w:szCs w:val="24"/>
        </w:rPr>
        <w:t xml:space="preserve">Capital financing savings of £3m are assumed on a one-off basis </w:t>
      </w:r>
      <w:proofErr w:type="gramStart"/>
      <w:r>
        <w:rPr>
          <w:rFonts w:cs="Arial"/>
          <w:szCs w:val="24"/>
        </w:rPr>
        <w:t>as a result of</w:t>
      </w:r>
      <w:proofErr w:type="gramEnd"/>
      <w:r>
        <w:rPr>
          <w:rFonts w:cs="Arial"/>
          <w:szCs w:val="24"/>
        </w:rPr>
        <w:t xml:space="preserve"> slippage expected in the capital programme based on past experience.</w:t>
      </w:r>
    </w:p>
    <w:p w14:paraId="0636B31F" w14:textId="77777777" w:rsidR="005B4F59" w:rsidRPr="003468E3" w:rsidRDefault="005B4F59" w:rsidP="0034182B">
      <w:pPr>
        <w:pStyle w:val="ListParagraph"/>
        <w:rPr>
          <w:rFonts w:cs="Arial"/>
          <w:szCs w:val="24"/>
        </w:rPr>
      </w:pPr>
    </w:p>
    <w:p w14:paraId="123FCCF9" w14:textId="17DB0538" w:rsidR="00E57346" w:rsidRDefault="00165D6F" w:rsidP="0034182B">
      <w:pPr>
        <w:pStyle w:val="ListParagraph"/>
        <w:numPr>
          <w:ilvl w:val="0"/>
          <w:numId w:val="12"/>
        </w:numPr>
        <w:rPr>
          <w:rFonts w:cs="Arial"/>
          <w:szCs w:val="24"/>
        </w:rPr>
      </w:pPr>
      <w:r w:rsidRPr="00C0454F">
        <w:rPr>
          <w:rFonts w:cs="Arial"/>
          <w:szCs w:val="24"/>
        </w:rPr>
        <w:t>The Investment income budget that sits within t</w:t>
      </w:r>
      <w:r w:rsidR="005B4F59" w:rsidRPr="003875BC">
        <w:rPr>
          <w:rFonts w:cs="Arial"/>
          <w:szCs w:val="24"/>
        </w:rPr>
        <w:t xml:space="preserve">reasury </w:t>
      </w:r>
      <w:r w:rsidRPr="00C0454F">
        <w:rPr>
          <w:rFonts w:cs="Arial"/>
          <w:szCs w:val="24"/>
        </w:rPr>
        <w:t>m</w:t>
      </w:r>
      <w:r w:rsidR="005B4F59" w:rsidRPr="003875BC">
        <w:rPr>
          <w:rFonts w:cs="Arial"/>
          <w:szCs w:val="24"/>
        </w:rPr>
        <w:t xml:space="preserve">anagement </w:t>
      </w:r>
      <w:r w:rsidRPr="00C0454F">
        <w:rPr>
          <w:rFonts w:cs="Arial"/>
          <w:szCs w:val="24"/>
        </w:rPr>
        <w:t xml:space="preserve">has been overachieving on income </w:t>
      </w:r>
      <w:proofErr w:type="gramStart"/>
      <w:r w:rsidRPr="00C0454F">
        <w:rPr>
          <w:rFonts w:cs="Arial"/>
          <w:szCs w:val="24"/>
        </w:rPr>
        <w:t>as a result of</w:t>
      </w:r>
      <w:proofErr w:type="gramEnd"/>
      <w:r w:rsidRPr="00C0454F">
        <w:rPr>
          <w:rFonts w:cs="Arial"/>
          <w:szCs w:val="24"/>
        </w:rPr>
        <w:t xml:space="preserve"> the </w:t>
      </w:r>
      <w:r w:rsidR="003875BC" w:rsidRPr="00C0454F">
        <w:rPr>
          <w:rFonts w:cs="Arial"/>
          <w:szCs w:val="24"/>
        </w:rPr>
        <w:t>h</w:t>
      </w:r>
      <w:r w:rsidRPr="00C0454F">
        <w:rPr>
          <w:rFonts w:cs="Arial"/>
          <w:szCs w:val="24"/>
        </w:rPr>
        <w:t xml:space="preserve">igher interest rates being achieved (the Bank of England base rate is currently 5.25%). </w:t>
      </w:r>
      <w:r w:rsidR="003875BC" w:rsidRPr="00C0454F">
        <w:rPr>
          <w:rFonts w:cs="Arial"/>
          <w:szCs w:val="24"/>
        </w:rPr>
        <w:t>As a result of this, a previously identified management saving of £650k which has not been achieved, will be managed as part of the treasury management budget and the investment income budget will be increased by £650k to offset this unachieved management saving.  The Investment income budget will be reviewed as part of the 2025/26 budget setting process to ensure the £650k income can still be achieved as the expectation is that the Bank of England base rate will start to fall and therefore this will reduce investment income.</w:t>
      </w:r>
    </w:p>
    <w:p w14:paraId="53E78419" w14:textId="4441624D" w:rsidR="005B4F59" w:rsidRPr="003875BC" w:rsidRDefault="003875BC" w:rsidP="0034182B">
      <w:r w:rsidRPr="00C0454F">
        <w:rPr>
          <w:rFonts w:cs="Arial"/>
          <w:szCs w:val="24"/>
        </w:rPr>
        <w:t xml:space="preserve"> </w:t>
      </w:r>
    </w:p>
    <w:p w14:paraId="73C3989B" w14:textId="5A024E98" w:rsidR="005B4F59" w:rsidRDefault="005B4F59" w:rsidP="0034182B">
      <w:pPr>
        <w:pStyle w:val="ListParagraph"/>
        <w:numPr>
          <w:ilvl w:val="0"/>
          <w:numId w:val="12"/>
        </w:numPr>
        <w:rPr>
          <w:rFonts w:cs="Arial"/>
          <w:szCs w:val="24"/>
        </w:rPr>
      </w:pPr>
      <w:r>
        <w:rPr>
          <w:rFonts w:cs="Arial"/>
          <w:szCs w:val="24"/>
        </w:rPr>
        <w:t>The Council has received some cash rebates from West London Waste Authority of £1.6m and £</w:t>
      </w:r>
      <w:r w:rsidR="00085A43">
        <w:rPr>
          <w:rFonts w:cs="Arial"/>
          <w:szCs w:val="24"/>
        </w:rPr>
        <w:t>1.9</w:t>
      </w:r>
      <w:r>
        <w:rPr>
          <w:rFonts w:cs="Arial"/>
          <w:szCs w:val="24"/>
        </w:rPr>
        <w:t xml:space="preserve">m respectively in 2022/23 and 2023/24 </w:t>
      </w:r>
      <w:proofErr w:type="gramStart"/>
      <w:r>
        <w:rPr>
          <w:rFonts w:cs="Arial"/>
          <w:szCs w:val="24"/>
        </w:rPr>
        <w:t xml:space="preserve">as a result </w:t>
      </w:r>
      <w:r w:rsidRPr="00560EB4">
        <w:rPr>
          <w:rFonts w:cs="Arial"/>
          <w:szCs w:val="24"/>
        </w:rPr>
        <w:t>of</w:t>
      </w:r>
      <w:proofErr w:type="gramEnd"/>
      <w:r w:rsidRPr="00560EB4">
        <w:rPr>
          <w:rFonts w:cs="Arial"/>
          <w:szCs w:val="24"/>
        </w:rPr>
        <w:t xml:space="preserve"> energy income.  </w:t>
      </w:r>
      <w:r w:rsidRPr="00560EB4">
        <w:rPr>
          <w:rStyle w:val="ui-provider"/>
        </w:rPr>
        <w:t>The energy</w:t>
      </w:r>
      <w:r>
        <w:rPr>
          <w:rStyle w:val="ui-provider"/>
        </w:rPr>
        <w:t xml:space="preserve"> from waste facility generates electricity which then generates an income for the WLWA. A decision was made to reimburse a proportion of the energy income to the six constituent boroughs. </w:t>
      </w:r>
      <w:r>
        <w:rPr>
          <w:rFonts w:cs="Arial"/>
          <w:szCs w:val="24"/>
        </w:rPr>
        <w:t>Therefore, the budget assumes £1m for a further 2 years but then this is reversed out in 2026/27, since it cannot be assumed to continue indefinitely.</w:t>
      </w:r>
    </w:p>
    <w:p w14:paraId="31C2773C" w14:textId="77777777" w:rsidR="005B4F59" w:rsidRPr="004000F3" w:rsidRDefault="005B4F59" w:rsidP="0034182B">
      <w:pPr>
        <w:pStyle w:val="ListParagraph"/>
        <w:rPr>
          <w:rFonts w:cs="Arial"/>
          <w:szCs w:val="24"/>
        </w:rPr>
      </w:pPr>
    </w:p>
    <w:p w14:paraId="0C64F544" w14:textId="1793AF1A" w:rsidR="005B4F59" w:rsidRPr="002A0F90" w:rsidRDefault="005B4F59" w:rsidP="0034182B">
      <w:pPr>
        <w:pStyle w:val="ListParagraph"/>
        <w:numPr>
          <w:ilvl w:val="0"/>
          <w:numId w:val="12"/>
        </w:numPr>
        <w:rPr>
          <w:rFonts w:cs="Arial"/>
          <w:szCs w:val="24"/>
        </w:rPr>
      </w:pPr>
      <w:r w:rsidRPr="002A0F90">
        <w:rPr>
          <w:rFonts w:cs="Arial"/>
          <w:szCs w:val="24"/>
        </w:rPr>
        <w:t>As a result of a review of the existing Capital Programme, it has been possible to remove some surplus capital budgets and therefore reduc</w:t>
      </w:r>
      <w:r w:rsidR="00085A43">
        <w:rPr>
          <w:rFonts w:cs="Arial"/>
          <w:szCs w:val="24"/>
        </w:rPr>
        <w:t>es</w:t>
      </w:r>
      <w:r w:rsidRPr="002A0F90">
        <w:rPr>
          <w:rFonts w:cs="Arial"/>
          <w:szCs w:val="24"/>
        </w:rPr>
        <w:t xml:space="preserve"> capital financing costs by a net £28</w:t>
      </w:r>
      <w:r>
        <w:rPr>
          <w:rFonts w:cs="Arial"/>
          <w:szCs w:val="24"/>
        </w:rPr>
        <w:t>6</w:t>
      </w:r>
      <w:r w:rsidRPr="002A0F90">
        <w:rPr>
          <w:rFonts w:cs="Arial"/>
          <w:szCs w:val="24"/>
        </w:rPr>
        <w:t>k across the MTFS period (-£182k 2024/25, £92k 2025/26 and -£196k 2026/27).</w:t>
      </w:r>
    </w:p>
    <w:p w14:paraId="1821FB96" w14:textId="77777777" w:rsidR="005B4F59" w:rsidRPr="004000F3" w:rsidRDefault="005B4F59" w:rsidP="0034182B">
      <w:pPr>
        <w:pStyle w:val="ListParagraph"/>
        <w:rPr>
          <w:rFonts w:cs="Arial"/>
          <w:szCs w:val="24"/>
        </w:rPr>
      </w:pPr>
    </w:p>
    <w:p w14:paraId="6ABD60B6" w14:textId="77777777" w:rsidR="005B4F59" w:rsidRPr="00D666A8" w:rsidRDefault="005B4F59" w:rsidP="0034182B">
      <w:pPr>
        <w:pStyle w:val="ListParagraph"/>
        <w:numPr>
          <w:ilvl w:val="0"/>
          <w:numId w:val="12"/>
        </w:numPr>
        <w:rPr>
          <w:rFonts w:cs="Arial"/>
          <w:szCs w:val="24"/>
        </w:rPr>
      </w:pPr>
      <w:r>
        <w:rPr>
          <w:rFonts w:cs="Arial"/>
          <w:szCs w:val="24"/>
        </w:rPr>
        <w:t xml:space="preserve">The cost of the 2023/24 Capital Programme was approved as part of the 2023/24 budget setting process, but as the cost of £1.5m fell into 2026/27 which was last year outside of the MTFS period, the cost of £1.5m is now included. </w:t>
      </w:r>
    </w:p>
    <w:p w14:paraId="7E34214C" w14:textId="77777777" w:rsidR="005B4F59" w:rsidRDefault="005B4F59" w:rsidP="0034182B">
      <w:pPr>
        <w:rPr>
          <w:rFonts w:cs="Arial"/>
          <w:szCs w:val="24"/>
        </w:rPr>
      </w:pPr>
    </w:p>
    <w:p w14:paraId="30EE5221" w14:textId="17B126AE" w:rsidR="005B4F59" w:rsidRDefault="005B4F59" w:rsidP="0034182B">
      <w:pPr>
        <w:pStyle w:val="ListParagraph"/>
        <w:numPr>
          <w:ilvl w:val="0"/>
          <w:numId w:val="12"/>
        </w:numPr>
        <w:rPr>
          <w:rFonts w:cs="Arial"/>
          <w:szCs w:val="24"/>
        </w:rPr>
      </w:pPr>
      <w:r w:rsidRPr="000B00A0">
        <w:rPr>
          <w:rFonts w:cs="Arial"/>
          <w:szCs w:val="24"/>
        </w:rPr>
        <w:t>The pay award for 2023/24 has recently been agreed and cost £7.2m, an approximate 7% uplift against the pay bill.  The 2023/24 budget included a provision of £4m and there were other budgets (non-pay inflation and corporate budgets) of £2.4m available to fund the pay award, which leaves an £800k shortfall that need</w:t>
      </w:r>
      <w:r w:rsidR="00085A43">
        <w:rPr>
          <w:rFonts w:cs="Arial"/>
          <w:szCs w:val="24"/>
        </w:rPr>
        <w:t>s</w:t>
      </w:r>
      <w:r w:rsidRPr="000B00A0">
        <w:rPr>
          <w:rFonts w:cs="Arial"/>
          <w:szCs w:val="24"/>
        </w:rPr>
        <w:t xml:space="preserve"> to be built into the </w:t>
      </w:r>
      <w:r>
        <w:rPr>
          <w:rFonts w:cs="Arial"/>
          <w:szCs w:val="24"/>
        </w:rPr>
        <w:t>2024/25 budget</w:t>
      </w:r>
      <w:r w:rsidRPr="000B00A0">
        <w:rPr>
          <w:rFonts w:cs="Arial"/>
          <w:szCs w:val="24"/>
        </w:rPr>
        <w:t xml:space="preserve">.  To offset the pressure, a corporate growth budget of £755k </w:t>
      </w:r>
      <w:r>
        <w:rPr>
          <w:rFonts w:cs="Arial"/>
          <w:szCs w:val="24"/>
        </w:rPr>
        <w:t>is being r</w:t>
      </w:r>
      <w:r w:rsidRPr="000B00A0">
        <w:rPr>
          <w:rFonts w:cs="Arial"/>
          <w:szCs w:val="24"/>
        </w:rPr>
        <w:t>educed to fund it.</w:t>
      </w:r>
    </w:p>
    <w:p w14:paraId="41D176A8" w14:textId="77777777" w:rsidR="005B4F59" w:rsidRPr="000B00A0" w:rsidRDefault="005B4F59" w:rsidP="0034182B">
      <w:pPr>
        <w:pStyle w:val="ListParagraph"/>
        <w:rPr>
          <w:rFonts w:cs="Arial"/>
          <w:szCs w:val="24"/>
        </w:rPr>
      </w:pPr>
    </w:p>
    <w:p w14:paraId="1BC1ED7D" w14:textId="77777777" w:rsidR="005B4F59" w:rsidRDefault="005B4F59" w:rsidP="0034182B">
      <w:pPr>
        <w:pStyle w:val="ListParagraph"/>
        <w:numPr>
          <w:ilvl w:val="0"/>
          <w:numId w:val="12"/>
        </w:numPr>
        <w:rPr>
          <w:rFonts w:cs="Arial"/>
          <w:szCs w:val="24"/>
        </w:rPr>
      </w:pPr>
      <w:r>
        <w:rPr>
          <w:rFonts w:cs="Arial"/>
          <w:szCs w:val="24"/>
        </w:rPr>
        <w:t xml:space="preserve">In terms of 2024/25,2025/26 and 2026/27, pay award budgets have been assumed of £5.5m, £5m and £3m respectively.  Over the past few years, the pay awards have been agreed very late in the financial year and for both 2022/23 and 2023/24, the pay agreements have been reached around October time which makes it very difficult for budgeting purposes. </w:t>
      </w:r>
    </w:p>
    <w:p w14:paraId="79C0A1CF" w14:textId="77777777" w:rsidR="005B4F59" w:rsidRDefault="005B4F59" w:rsidP="0034182B">
      <w:pPr>
        <w:rPr>
          <w:rFonts w:cs="Arial"/>
          <w:szCs w:val="24"/>
        </w:rPr>
      </w:pPr>
    </w:p>
    <w:p w14:paraId="6E0C7463" w14:textId="021AB075" w:rsidR="005B4F59" w:rsidRDefault="005B4F59" w:rsidP="0034182B">
      <w:pPr>
        <w:pStyle w:val="ListParagraph"/>
        <w:numPr>
          <w:ilvl w:val="0"/>
          <w:numId w:val="13"/>
        </w:numPr>
        <w:rPr>
          <w:rFonts w:cs="Arial"/>
          <w:szCs w:val="24"/>
        </w:rPr>
      </w:pPr>
      <w:r w:rsidRPr="00256606">
        <w:rPr>
          <w:rFonts w:cs="Arial"/>
          <w:szCs w:val="24"/>
        </w:rPr>
        <w:lastRenderedPageBreak/>
        <w:t>Non pay inflation, which covers areas such as energy costs and contractual up lifts, i</w:t>
      </w:r>
      <w:r>
        <w:rPr>
          <w:rFonts w:cs="Arial"/>
          <w:szCs w:val="24"/>
        </w:rPr>
        <w:t>s set at £1m pa in 2024/25 and 2025/26 and is</w:t>
      </w:r>
      <w:r w:rsidRPr="00256606">
        <w:rPr>
          <w:rFonts w:cs="Arial"/>
          <w:szCs w:val="24"/>
        </w:rPr>
        <w:t xml:space="preserve"> increased by a further £1m </w:t>
      </w:r>
      <w:r>
        <w:rPr>
          <w:rFonts w:cs="Arial"/>
          <w:szCs w:val="24"/>
        </w:rPr>
        <w:t>for 2026/27</w:t>
      </w:r>
      <w:r w:rsidRPr="00256606">
        <w:rPr>
          <w:rFonts w:cs="Arial"/>
          <w:szCs w:val="24"/>
        </w:rPr>
        <w:t>.</w:t>
      </w:r>
    </w:p>
    <w:p w14:paraId="54F02A41" w14:textId="77777777" w:rsidR="00FB5D98" w:rsidRDefault="00FB5D98" w:rsidP="0034182B">
      <w:pPr>
        <w:pStyle w:val="ListParagraph"/>
        <w:rPr>
          <w:rFonts w:cs="Arial"/>
          <w:szCs w:val="24"/>
        </w:rPr>
      </w:pPr>
    </w:p>
    <w:p w14:paraId="243235E3" w14:textId="77777777" w:rsidR="000F0057" w:rsidRPr="000F0057" w:rsidRDefault="00FB5D98" w:rsidP="0034182B">
      <w:pPr>
        <w:pStyle w:val="ListParagraph"/>
        <w:numPr>
          <w:ilvl w:val="0"/>
          <w:numId w:val="13"/>
        </w:numPr>
        <w:rPr>
          <w:rFonts w:cs="Arial"/>
          <w:szCs w:val="24"/>
        </w:rPr>
      </w:pPr>
      <w:r w:rsidRPr="005A0745">
        <w:rPr>
          <w:rFonts w:cs="Arial"/>
        </w:rPr>
        <w:t>Cabinet in June 2023 agreed a three</w:t>
      </w:r>
      <w:r>
        <w:rPr>
          <w:rFonts w:cs="Arial"/>
        </w:rPr>
        <w:t>-year</w:t>
      </w:r>
      <w:r w:rsidRPr="005A0745">
        <w:rPr>
          <w:rFonts w:cs="Arial"/>
        </w:rPr>
        <w:t xml:space="preserve"> strategy for the inflationary uplift approach covering the period 2023-24 to 2025-26, together with increased funding for </w:t>
      </w:r>
      <w:r w:rsidR="00630077">
        <w:rPr>
          <w:rFonts w:cs="Arial"/>
        </w:rPr>
        <w:t xml:space="preserve">social care </w:t>
      </w:r>
      <w:r w:rsidRPr="005A0745">
        <w:rPr>
          <w:rFonts w:cs="Arial"/>
        </w:rPr>
        <w:t>providers for 2023-24 as a one-off additional payment.  This report detailed the Council’s commitment to working with providers and set out the guiding principles in this respect.  Members agreed the approach which committed to a 7% increase over the three</w:t>
      </w:r>
      <w:r>
        <w:rPr>
          <w:rFonts w:cs="Arial"/>
        </w:rPr>
        <w:t>-</w:t>
      </w:r>
      <w:r w:rsidRPr="005A0745">
        <w:rPr>
          <w:rFonts w:cs="Arial"/>
        </w:rPr>
        <w:t>year period providing uplifts of 2.7% in 2023-24, 2.35% in 2024-25 and 2% for 2025-26.  In addition</w:t>
      </w:r>
      <w:r>
        <w:rPr>
          <w:rFonts w:cs="Arial"/>
        </w:rPr>
        <w:t>,</w:t>
      </w:r>
      <w:r w:rsidRPr="005A0745">
        <w:rPr>
          <w:rFonts w:cs="Arial"/>
        </w:rPr>
        <w:t xml:space="preserve"> there was a </w:t>
      </w:r>
      <w:proofErr w:type="gramStart"/>
      <w:r w:rsidRPr="005A0745">
        <w:rPr>
          <w:rFonts w:cs="Arial"/>
        </w:rPr>
        <w:t>one off</w:t>
      </w:r>
      <w:proofErr w:type="gramEnd"/>
      <w:r w:rsidRPr="005A0745">
        <w:rPr>
          <w:rFonts w:cs="Arial"/>
        </w:rPr>
        <w:t xml:space="preserve"> additional payment of 2.3% for 2023-24. </w:t>
      </w:r>
    </w:p>
    <w:p w14:paraId="354A0DB2" w14:textId="77777777" w:rsidR="000F0057" w:rsidRPr="000F0057" w:rsidRDefault="000F0057" w:rsidP="0034182B">
      <w:pPr>
        <w:pStyle w:val="ListParagraph"/>
        <w:rPr>
          <w:rFonts w:cs="Arial"/>
        </w:rPr>
      </w:pPr>
    </w:p>
    <w:p w14:paraId="3E1C59A1" w14:textId="51D2EF46" w:rsidR="00FB5D98" w:rsidRDefault="00FB5D98" w:rsidP="0034182B">
      <w:pPr>
        <w:pStyle w:val="ListParagraph"/>
        <w:numPr>
          <w:ilvl w:val="0"/>
          <w:numId w:val="13"/>
        </w:numPr>
        <w:rPr>
          <w:rFonts w:cs="Arial"/>
          <w:szCs w:val="24"/>
        </w:rPr>
      </w:pPr>
      <w:r w:rsidRPr="005A0745">
        <w:rPr>
          <w:rFonts w:cs="Arial"/>
        </w:rPr>
        <w:t>The uplift in 2024-25 will be based on the ongoing uplifted rates of 2.7% and will exclude the one-off uplift (of 2.3%).  In practice this will mean that in cash terms, providers will not see an increase in rates in 2024-25 as the 2.35% uplift will be largely equivalent to the one-off increase of 2.3% from 2023-24.  The MTFS includes annual provision for care provider inflation in this respect with £2.086m for 2024-25 and £1.8m for each of 2025-26 and 2026-27 in this respect</w:t>
      </w:r>
      <w:r>
        <w:rPr>
          <w:rFonts w:cs="Arial"/>
        </w:rPr>
        <w:t>.</w:t>
      </w:r>
    </w:p>
    <w:p w14:paraId="064036ED" w14:textId="012F5391" w:rsidR="005B4F59" w:rsidRDefault="005B4F59" w:rsidP="0034182B">
      <w:pPr>
        <w:rPr>
          <w:rFonts w:cs="Arial"/>
          <w:szCs w:val="24"/>
        </w:rPr>
      </w:pPr>
    </w:p>
    <w:p w14:paraId="6CE8D6A9" w14:textId="77777777" w:rsidR="005B4F59" w:rsidRPr="00D666A8" w:rsidRDefault="005B4F59" w:rsidP="0034182B">
      <w:pPr>
        <w:ind w:left="720"/>
        <w:rPr>
          <w:b/>
        </w:rPr>
      </w:pPr>
      <w:r w:rsidRPr="00D666A8">
        <w:rPr>
          <w:b/>
          <w:bCs/>
        </w:rPr>
        <w:t>Directorate Pressures/Savings</w:t>
      </w:r>
      <w:r w:rsidRPr="00D666A8">
        <w:rPr>
          <w:b/>
        </w:rPr>
        <w:t xml:space="preserve"> </w:t>
      </w:r>
    </w:p>
    <w:p w14:paraId="3B80132C" w14:textId="77777777" w:rsidR="005B4F59" w:rsidRDefault="005B4F59" w:rsidP="0034182B">
      <w:pPr>
        <w:ind w:left="720"/>
        <w:rPr>
          <w:rFonts w:cs="Arial"/>
          <w:szCs w:val="24"/>
        </w:rPr>
      </w:pPr>
    </w:p>
    <w:p w14:paraId="3B6C498A" w14:textId="2A465165" w:rsidR="005B4F59" w:rsidRPr="00DD15C3" w:rsidRDefault="00DD15C3" w:rsidP="0034182B">
      <w:pPr>
        <w:ind w:left="720" w:hanging="720"/>
        <w:rPr>
          <w:rFonts w:cs="Arial"/>
          <w:szCs w:val="24"/>
        </w:rPr>
      </w:pPr>
      <w:r>
        <w:rPr>
          <w:rFonts w:cs="Arial"/>
          <w:szCs w:val="24"/>
        </w:rPr>
        <w:t>1.2</w:t>
      </w:r>
      <w:r w:rsidR="001A17CD">
        <w:rPr>
          <w:rFonts w:cs="Arial"/>
          <w:szCs w:val="24"/>
        </w:rPr>
        <w:t>6</w:t>
      </w:r>
      <w:r w:rsidR="007935A9">
        <w:rPr>
          <w:rFonts w:cs="Arial"/>
          <w:szCs w:val="24"/>
        </w:rPr>
        <w:t xml:space="preserve"> T</w:t>
      </w:r>
      <w:r w:rsidR="005B4F59" w:rsidRPr="00DD15C3">
        <w:rPr>
          <w:rFonts w:cs="Arial"/>
          <w:szCs w:val="24"/>
        </w:rPr>
        <w:t xml:space="preserve">he rest of the figures in Table 1 relate to Directorate pressures in the </w:t>
      </w:r>
      <w:proofErr w:type="gramStart"/>
      <w:r w:rsidR="005B4F59" w:rsidRPr="00DD15C3">
        <w:rPr>
          <w:rFonts w:cs="Arial"/>
          <w:szCs w:val="24"/>
        </w:rPr>
        <w:t xml:space="preserve">main, </w:t>
      </w:r>
      <w:r w:rsidR="007935A9">
        <w:rPr>
          <w:rFonts w:cs="Arial"/>
          <w:szCs w:val="24"/>
        </w:rPr>
        <w:t xml:space="preserve"> </w:t>
      </w:r>
      <w:r w:rsidR="005B4F59" w:rsidRPr="00DD15C3">
        <w:rPr>
          <w:rFonts w:cs="Arial"/>
          <w:szCs w:val="24"/>
        </w:rPr>
        <w:t>with</w:t>
      </w:r>
      <w:proofErr w:type="gramEnd"/>
      <w:r w:rsidR="005B4F59" w:rsidRPr="00DD15C3">
        <w:rPr>
          <w:rFonts w:cs="Arial"/>
          <w:szCs w:val="24"/>
        </w:rPr>
        <w:t xml:space="preserve"> a small number of savings which are detailed in Appendix 1A.  As can be seen </w:t>
      </w:r>
      <w:r w:rsidR="005B4F59" w:rsidRPr="0024199F">
        <w:rPr>
          <w:rFonts w:cs="Arial"/>
          <w:szCs w:val="24"/>
        </w:rPr>
        <w:t>from Table 3, ther</w:t>
      </w:r>
      <w:r w:rsidR="005B4F59" w:rsidRPr="00DD15C3">
        <w:rPr>
          <w:rFonts w:cs="Arial"/>
          <w:szCs w:val="24"/>
        </w:rPr>
        <w:t>e is growth of £</w:t>
      </w:r>
      <w:r w:rsidR="00085A43" w:rsidRPr="00DD15C3">
        <w:rPr>
          <w:rFonts w:cs="Arial"/>
          <w:szCs w:val="24"/>
        </w:rPr>
        <w:t>7.1</w:t>
      </w:r>
      <w:r w:rsidR="005B4F59" w:rsidRPr="00DD15C3">
        <w:rPr>
          <w:rFonts w:cs="Arial"/>
          <w:szCs w:val="24"/>
        </w:rPr>
        <w:t>m, £3.</w:t>
      </w:r>
      <w:r w:rsidR="00085A43" w:rsidRPr="00DD15C3">
        <w:rPr>
          <w:rFonts w:cs="Arial"/>
          <w:szCs w:val="24"/>
        </w:rPr>
        <w:t>9</w:t>
      </w:r>
      <w:r w:rsidR="005B4F59" w:rsidRPr="00DD15C3">
        <w:rPr>
          <w:rFonts w:cs="Arial"/>
          <w:szCs w:val="24"/>
        </w:rPr>
        <w:t>m and £1.6m built into the MTFS across the 3 years 2024/25 to 2026/27, which total £1</w:t>
      </w:r>
      <w:r w:rsidR="00085A43" w:rsidRPr="00DD15C3">
        <w:rPr>
          <w:rFonts w:cs="Arial"/>
          <w:szCs w:val="24"/>
        </w:rPr>
        <w:t>2.7</w:t>
      </w:r>
      <w:r w:rsidR="005B4F59" w:rsidRPr="00DD15C3">
        <w:rPr>
          <w:rFonts w:cs="Arial"/>
          <w:szCs w:val="24"/>
        </w:rPr>
        <w:t>m. Growth in the Adult social care budget accounts for £9.8m of the net growth.</w:t>
      </w:r>
    </w:p>
    <w:p w14:paraId="444E02B5" w14:textId="77777777" w:rsidR="005B4F59" w:rsidRDefault="005B4F59" w:rsidP="0034182B">
      <w:pPr>
        <w:rPr>
          <w:rFonts w:cs="Arial"/>
          <w:szCs w:val="24"/>
        </w:rPr>
      </w:pPr>
    </w:p>
    <w:p w14:paraId="00EC4884" w14:textId="66AD4B68" w:rsidR="004438BF" w:rsidRDefault="007935A9" w:rsidP="0034182B">
      <w:pPr>
        <w:rPr>
          <w:rFonts w:cs="Arial"/>
          <w:szCs w:val="24"/>
        </w:rPr>
      </w:pPr>
      <w:r>
        <w:rPr>
          <w:rFonts w:cs="Arial"/>
          <w:szCs w:val="24"/>
        </w:rPr>
        <w:t>1.2</w:t>
      </w:r>
      <w:r w:rsidR="001A17CD">
        <w:rPr>
          <w:rFonts w:cs="Arial"/>
          <w:szCs w:val="24"/>
        </w:rPr>
        <w:t>7</w:t>
      </w:r>
      <w:r>
        <w:rPr>
          <w:rFonts w:cs="Arial"/>
          <w:szCs w:val="24"/>
        </w:rPr>
        <w:t xml:space="preserve"> </w:t>
      </w:r>
      <w:r w:rsidR="005B4F59" w:rsidRPr="007935A9">
        <w:rPr>
          <w:rFonts w:cs="Arial"/>
          <w:szCs w:val="24"/>
        </w:rPr>
        <w:t xml:space="preserve">After all the adjustments, the result is an estimated gap across the MTFS of </w:t>
      </w:r>
    </w:p>
    <w:p w14:paraId="27E486A6" w14:textId="0DADBCFF" w:rsidR="004438BF" w:rsidRDefault="00540CCC" w:rsidP="0034182B">
      <w:pPr>
        <w:rPr>
          <w:rFonts w:cs="Arial"/>
          <w:szCs w:val="24"/>
        </w:rPr>
      </w:pPr>
      <w:r>
        <w:rPr>
          <w:rFonts w:cs="Arial"/>
          <w:szCs w:val="24"/>
        </w:rPr>
        <w:t xml:space="preserve">        </w:t>
      </w:r>
      <w:r w:rsidR="001A17CD">
        <w:rPr>
          <w:rFonts w:cs="Arial"/>
          <w:szCs w:val="24"/>
        </w:rPr>
        <w:tab/>
      </w:r>
      <w:r>
        <w:rPr>
          <w:rFonts w:cs="Arial"/>
          <w:szCs w:val="24"/>
        </w:rPr>
        <w:t>£19.198m</w:t>
      </w:r>
      <w:r w:rsidR="00A61103">
        <w:rPr>
          <w:rFonts w:cs="Arial"/>
          <w:szCs w:val="24"/>
        </w:rPr>
        <w:t xml:space="preserve"> (prior to the Indicative Finance Settlement)</w:t>
      </w:r>
      <w:r>
        <w:rPr>
          <w:rFonts w:cs="Arial"/>
          <w:szCs w:val="24"/>
        </w:rPr>
        <w:t xml:space="preserve"> as follows: </w:t>
      </w:r>
    </w:p>
    <w:p w14:paraId="1DC8E65C" w14:textId="52908232" w:rsidR="005B4F59" w:rsidRDefault="00DD15C3" w:rsidP="0034182B">
      <w:pPr>
        <w:rPr>
          <w:rFonts w:cs="Arial"/>
          <w:szCs w:val="24"/>
        </w:rPr>
      </w:pPr>
      <w:r w:rsidRPr="007935A9">
        <w:rPr>
          <w:rFonts w:cs="Arial"/>
          <w:szCs w:val="24"/>
        </w:rPr>
        <w:t xml:space="preserve">  </w:t>
      </w:r>
      <w:r w:rsidR="007935A9">
        <w:rPr>
          <w:rFonts w:cs="Arial"/>
          <w:szCs w:val="24"/>
        </w:rPr>
        <w:t xml:space="preserve">  </w:t>
      </w:r>
    </w:p>
    <w:p w14:paraId="3F3A18AF" w14:textId="77777777" w:rsidR="005B4F59" w:rsidRDefault="005B4F59" w:rsidP="0034182B">
      <w:pPr>
        <w:ind w:firstLine="720"/>
        <w:rPr>
          <w:rFonts w:cs="Arial"/>
          <w:szCs w:val="24"/>
        </w:rPr>
      </w:pPr>
      <w:r>
        <w:rPr>
          <w:rFonts w:cs="Arial"/>
          <w:szCs w:val="24"/>
        </w:rPr>
        <w:t>2024/25 £0m</w:t>
      </w:r>
    </w:p>
    <w:p w14:paraId="32D1D36F" w14:textId="77777777" w:rsidR="005B4F59" w:rsidRDefault="005B4F59" w:rsidP="0034182B">
      <w:pPr>
        <w:ind w:firstLine="720"/>
        <w:rPr>
          <w:rFonts w:cs="Arial"/>
          <w:szCs w:val="24"/>
        </w:rPr>
      </w:pPr>
      <w:r>
        <w:rPr>
          <w:rFonts w:cs="Arial"/>
          <w:szCs w:val="24"/>
        </w:rPr>
        <w:t>2025/26 £12.466m</w:t>
      </w:r>
    </w:p>
    <w:p w14:paraId="0FA586D8" w14:textId="18708BDA" w:rsidR="005B4F59" w:rsidRPr="005B4F59" w:rsidRDefault="005B4F59" w:rsidP="0034182B">
      <w:pPr>
        <w:ind w:firstLine="709"/>
        <w:rPr>
          <w:rFonts w:cs="Arial"/>
          <w:szCs w:val="24"/>
        </w:rPr>
      </w:pPr>
      <w:r>
        <w:rPr>
          <w:rFonts w:cs="Arial"/>
          <w:szCs w:val="24"/>
        </w:rPr>
        <w:t>2026/27 £6.732m</w:t>
      </w:r>
    </w:p>
    <w:p w14:paraId="7BD0BC69" w14:textId="176F16F3" w:rsidR="00EA2567" w:rsidRDefault="00EA2567" w:rsidP="0034182B">
      <w:pPr>
        <w:ind w:left="720" w:hanging="720"/>
        <w:rPr>
          <w:bCs/>
        </w:rPr>
      </w:pPr>
      <w:bookmarkStart w:id="6" w:name="_Hlk58479709"/>
      <w:bookmarkEnd w:id="5"/>
    </w:p>
    <w:p w14:paraId="02D4EED6" w14:textId="2132CC12" w:rsidR="00B818DD" w:rsidRDefault="00B818DD" w:rsidP="0034182B">
      <w:pPr>
        <w:ind w:left="720" w:hanging="720"/>
        <w:rPr>
          <w:b/>
        </w:rPr>
      </w:pPr>
      <w:r>
        <w:rPr>
          <w:bCs/>
        </w:rPr>
        <w:tab/>
      </w:r>
      <w:r w:rsidRPr="00FE1753">
        <w:rPr>
          <w:b/>
        </w:rPr>
        <w:t xml:space="preserve">Adjustments </w:t>
      </w:r>
      <w:r w:rsidR="0049291C">
        <w:rPr>
          <w:b/>
        </w:rPr>
        <w:t>to the Budget</w:t>
      </w:r>
      <w:r w:rsidRPr="00FE1753">
        <w:rPr>
          <w:b/>
        </w:rPr>
        <w:t xml:space="preserve"> following the </w:t>
      </w:r>
      <w:r w:rsidR="00E63213">
        <w:rPr>
          <w:b/>
        </w:rPr>
        <w:t>Indicative</w:t>
      </w:r>
      <w:r w:rsidRPr="00FE1753">
        <w:rPr>
          <w:b/>
        </w:rPr>
        <w:t xml:space="preserve"> Local Government Settlement announcement.</w:t>
      </w:r>
    </w:p>
    <w:p w14:paraId="61A8A248" w14:textId="77777777" w:rsidR="00E447AF" w:rsidRDefault="00E447AF" w:rsidP="0034182B">
      <w:pPr>
        <w:ind w:left="720" w:hanging="720"/>
        <w:rPr>
          <w:b/>
        </w:rPr>
      </w:pPr>
    </w:p>
    <w:p w14:paraId="15F5D6F7" w14:textId="7F4499BE" w:rsidR="008D2941" w:rsidRDefault="00B818DD" w:rsidP="0034182B">
      <w:pPr>
        <w:ind w:left="709" w:hanging="709"/>
        <w:rPr>
          <w:bCs/>
        </w:rPr>
      </w:pPr>
      <w:r>
        <w:rPr>
          <w:bCs/>
        </w:rPr>
        <w:t>1.</w:t>
      </w:r>
      <w:r w:rsidR="00DD15C3">
        <w:rPr>
          <w:bCs/>
        </w:rPr>
        <w:t>2</w:t>
      </w:r>
      <w:r w:rsidR="001A17CD">
        <w:rPr>
          <w:bCs/>
        </w:rPr>
        <w:t>8</w:t>
      </w:r>
      <w:r w:rsidR="00DD15C3">
        <w:rPr>
          <w:bCs/>
        </w:rPr>
        <w:tab/>
      </w:r>
      <w:r>
        <w:rPr>
          <w:bCs/>
        </w:rPr>
        <w:t xml:space="preserve">The </w:t>
      </w:r>
      <w:r w:rsidR="00E63213">
        <w:rPr>
          <w:bCs/>
        </w:rPr>
        <w:t xml:space="preserve">Indicative </w:t>
      </w:r>
      <w:r>
        <w:rPr>
          <w:bCs/>
        </w:rPr>
        <w:t>settlement was announced on 1</w:t>
      </w:r>
      <w:r w:rsidR="005B4F59">
        <w:rPr>
          <w:bCs/>
        </w:rPr>
        <w:t>8</w:t>
      </w:r>
      <w:r>
        <w:rPr>
          <w:bCs/>
        </w:rPr>
        <w:t xml:space="preserve"> December</w:t>
      </w:r>
      <w:r w:rsidR="00727D94">
        <w:rPr>
          <w:bCs/>
        </w:rPr>
        <w:t xml:space="preserve"> 202</w:t>
      </w:r>
      <w:r w:rsidR="005B4F59">
        <w:rPr>
          <w:bCs/>
        </w:rPr>
        <w:t>3</w:t>
      </w:r>
      <w:r w:rsidR="00F10200">
        <w:rPr>
          <w:bCs/>
        </w:rPr>
        <w:t xml:space="preserve"> and provided</w:t>
      </w:r>
      <w:r w:rsidR="00085A43">
        <w:rPr>
          <w:bCs/>
        </w:rPr>
        <w:t xml:space="preserve"> </w:t>
      </w:r>
      <w:r w:rsidR="00F10200">
        <w:rPr>
          <w:bCs/>
        </w:rPr>
        <w:t>funding allocations for local authorities</w:t>
      </w:r>
      <w:r w:rsidR="008D2941">
        <w:rPr>
          <w:bCs/>
        </w:rPr>
        <w:t xml:space="preserve"> </w:t>
      </w:r>
      <w:r w:rsidR="00FE1753">
        <w:rPr>
          <w:bCs/>
        </w:rPr>
        <w:t xml:space="preserve">for 2024/25 </w:t>
      </w:r>
      <w:r w:rsidR="0049291C">
        <w:rPr>
          <w:bCs/>
        </w:rPr>
        <w:t xml:space="preserve">but </w:t>
      </w:r>
      <w:r w:rsidR="00FE1753">
        <w:rPr>
          <w:bCs/>
        </w:rPr>
        <w:t xml:space="preserve">with no indications of the level of funding for 2025/26 and 2026/27. </w:t>
      </w:r>
      <w:r w:rsidR="0049291C">
        <w:rPr>
          <w:bCs/>
        </w:rPr>
        <w:t xml:space="preserve">This is the sixth year in a row of single year settlements, which does not help with financial planning.   </w:t>
      </w:r>
      <w:r w:rsidR="0033502F">
        <w:rPr>
          <w:bCs/>
        </w:rPr>
        <w:t xml:space="preserve">The adjustments to the draft MTFS are summarised in table </w:t>
      </w:r>
      <w:r w:rsidR="00C87EED">
        <w:rPr>
          <w:bCs/>
        </w:rPr>
        <w:t>2</w:t>
      </w:r>
      <w:r w:rsidR="0033502F">
        <w:rPr>
          <w:bCs/>
        </w:rPr>
        <w:t xml:space="preserve"> below and supported by explanatory text which follows the table:</w:t>
      </w:r>
    </w:p>
    <w:p w14:paraId="7D59134A" w14:textId="03B6E65F" w:rsidR="00FE1753" w:rsidRDefault="00FE1753" w:rsidP="0034182B">
      <w:pPr>
        <w:ind w:left="709" w:hanging="709"/>
        <w:rPr>
          <w:bCs/>
        </w:rPr>
      </w:pPr>
    </w:p>
    <w:p w14:paraId="1CE54FB3" w14:textId="77777777" w:rsidR="0034182B" w:rsidRDefault="0034182B" w:rsidP="0034182B">
      <w:pPr>
        <w:ind w:left="709" w:hanging="709"/>
        <w:rPr>
          <w:bCs/>
        </w:rPr>
      </w:pPr>
    </w:p>
    <w:p w14:paraId="473E87AD" w14:textId="77777777" w:rsidR="0034182B" w:rsidRDefault="0034182B" w:rsidP="0034182B">
      <w:pPr>
        <w:ind w:left="709" w:hanging="709"/>
        <w:rPr>
          <w:bCs/>
        </w:rPr>
      </w:pPr>
    </w:p>
    <w:p w14:paraId="0BE2C46F" w14:textId="77777777" w:rsidR="0034182B" w:rsidRDefault="0034182B" w:rsidP="0034182B">
      <w:pPr>
        <w:ind w:left="709" w:hanging="709"/>
        <w:rPr>
          <w:bCs/>
        </w:rPr>
      </w:pPr>
    </w:p>
    <w:p w14:paraId="4A2BBAEA" w14:textId="77777777" w:rsidR="0034182B" w:rsidRDefault="0034182B" w:rsidP="0034182B">
      <w:pPr>
        <w:ind w:left="709" w:hanging="709"/>
        <w:rPr>
          <w:bCs/>
        </w:rPr>
      </w:pPr>
    </w:p>
    <w:p w14:paraId="619C9227" w14:textId="77777777" w:rsidR="0034182B" w:rsidRDefault="0034182B" w:rsidP="0034182B">
      <w:pPr>
        <w:ind w:left="709" w:hanging="709"/>
        <w:rPr>
          <w:bCs/>
        </w:rPr>
      </w:pPr>
    </w:p>
    <w:p w14:paraId="50AFF685" w14:textId="65696C67" w:rsidR="00824036" w:rsidRPr="0034182B" w:rsidRDefault="00FE1753" w:rsidP="00FE1753">
      <w:pPr>
        <w:jc w:val="both"/>
        <w:rPr>
          <w:bCs/>
        </w:rPr>
      </w:pPr>
      <w:r w:rsidRPr="00FE1753">
        <w:rPr>
          <w:rFonts w:cs="Arial"/>
          <w:b/>
          <w:bCs/>
          <w:color w:val="000000"/>
          <w:szCs w:val="24"/>
          <w:u w:val="single"/>
          <w:lang w:eastAsia="en-GB"/>
        </w:rPr>
        <w:lastRenderedPageBreak/>
        <w:t>Table 2: Changes to the MTFS (Post Indicative Finance Settlement on 18 December 2023)</w:t>
      </w:r>
    </w:p>
    <w:p w14:paraId="78504984" w14:textId="4AAE7361" w:rsidR="009E5778" w:rsidRDefault="009E5778" w:rsidP="00FE1753">
      <w:pPr>
        <w:jc w:val="both"/>
        <w:rPr>
          <w:rFonts w:cs="Arial"/>
          <w:b/>
          <w:bCs/>
          <w:color w:val="000000"/>
          <w:szCs w:val="24"/>
          <w:u w:val="single"/>
          <w:lang w:eastAsia="en-GB"/>
        </w:rPr>
      </w:pPr>
      <w:r w:rsidRPr="009E5778">
        <w:rPr>
          <w:noProof/>
        </w:rPr>
        <w:drawing>
          <wp:inline distT="0" distB="0" distL="0" distR="0" wp14:anchorId="6D6D45E9" wp14:editId="0A443DF8">
            <wp:extent cx="5118100" cy="906399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0" cy="9063990"/>
                    </a:xfrm>
                    <a:prstGeom prst="rect">
                      <a:avLst/>
                    </a:prstGeom>
                    <a:noFill/>
                    <a:ln>
                      <a:noFill/>
                    </a:ln>
                  </pic:spPr>
                </pic:pic>
              </a:graphicData>
            </a:graphic>
          </wp:inline>
        </w:drawing>
      </w:r>
    </w:p>
    <w:p w14:paraId="4D7FF7CA" w14:textId="4BA65F19" w:rsidR="00824036" w:rsidRDefault="00FE1753" w:rsidP="00FE1753">
      <w:pPr>
        <w:jc w:val="both"/>
        <w:rPr>
          <w:rFonts w:cs="Arial"/>
          <w:b/>
          <w:bCs/>
          <w:color w:val="000000"/>
          <w:szCs w:val="24"/>
          <w:u w:val="single"/>
          <w:lang w:eastAsia="en-GB"/>
        </w:rPr>
      </w:pPr>
      <w:r w:rsidRPr="00FE1753">
        <w:rPr>
          <w:rFonts w:cs="Arial"/>
          <w:b/>
          <w:bCs/>
          <w:color w:val="000000"/>
          <w:szCs w:val="24"/>
          <w:u w:val="single"/>
          <w:lang w:eastAsia="en-GB"/>
        </w:rPr>
        <w:t xml:space="preserve"> </w:t>
      </w:r>
    </w:p>
    <w:p w14:paraId="435CEEEB" w14:textId="5804D307" w:rsidR="008D2941" w:rsidRPr="00B77AAE" w:rsidRDefault="00E447AF" w:rsidP="00B77AAE">
      <w:pPr>
        <w:ind w:left="720" w:hanging="720"/>
        <w:jc w:val="both"/>
        <w:rPr>
          <w:bCs/>
        </w:rPr>
      </w:pPr>
      <w:r w:rsidRPr="00E84C90">
        <w:rPr>
          <w:b/>
        </w:rPr>
        <w:lastRenderedPageBreak/>
        <w:t xml:space="preserve">Changes </w:t>
      </w:r>
      <w:proofErr w:type="gramStart"/>
      <w:r w:rsidR="00FE1753" w:rsidRPr="00E84C90">
        <w:rPr>
          <w:b/>
        </w:rPr>
        <w:t>as a result of</w:t>
      </w:r>
      <w:proofErr w:type="gramEnd"/>
      <w:r w:rsidR="00D64DF0" w:rsidRPr="00E84C90">
        <w:rPr>
          <w:b/>
        </w:rPr>
        <w:t xml:space="preserve"> the December </w:t>
      </w:r>
      <w:r w:rsidR="00FE1753" w:rsidRPr="00E84C90">
        <w:rPr>
          <w:b/>
        </w:rPr>
        <w:t xml:space="preserve">2023 </w:t>
      </w:r>
      <w:r w:rsidR="00D64DF0" w:rsidRPr="00E84C90">
        <w:rPr>
          <w:b/>
        </w:rPr>
        <w:t>Finance Settlement</w:t>
      </w:r>
    </w:p>
    <w:p w14:paraId="3E6AE96C" w14:textId="77777777" w:rsidR="00784D73" w:rsidRPr="00E84C90" w:rsidRDefault="00784D73" w:rsidP="00642AA3">
      <w:pPr>
        <w:ind w:left="720" w:hanging="720"/>
        <w:jc w:val="both"/>
        <w:rPr>
          <w:b/>
        </w:rPr>
      </w:pPr>
    </w:p>
    <w:p w14:paraId="3CEE62CB" w14:textId="57417798" w:rsidR="005D130F" w:rsidRPr="00E84C90" w:rsidRDefault="00131319" w:rsidP="00A72B16">
      <w:pPr>
        <w:ind w:left="851" w:hanging="720"/>
        <w:jc w:val="both"/>
        <w:rPr>
          <w:bCs/>
        </w:rPr>
      </w:pPr>
      <w:r w:rsidRPr="00E84C90">
        <w:rPr>
          <w:bCs/>
        </w:rPr>
        <w:t>1.</w:t>
      </w:r>
      <w:r w:rsidR="00DD15C3">
        <w:rPr>
          <w:bCs/>
        </w:rPr>
        <w:t>2</w:t>
      </w:r>
      <w:r w:rsidR="001A17CD">
        <w:rPr>
          <w:bCs/>
        </w:rPr>
        <w:t>9</w:t>
      </w:r>
      <w:r w:rsidR="00BD542D" w:rsidRPr="00E84C90">
        <w:rPr>
          <w:bCs/>
        </w:rPr>
        <w:t xml:space="preserve"> </w:t>
      </w:r>
      <w:r w:rsidR="0049291C" w:rsidRPr="00A72B16">
        <w:rPr>
          <w:bCs/>
        </w:rPr>
        <w:t>There were the following changes:</w:t>
      </w:r>
    </w:p>
    <w:p w14:paraId="7476D168" w14:textId="77777777" w:rsidR="00CB217C" w:rsidRPr="00E84C90" w:rsidRDefault="00CB217C" w:rsidP="00642AA3">
      <w:pPr>
        <w:jc w:val="both"/>
        <w:rPr>
          <w:bCs/>
        </w:rPr>
      </w:pPr>
    </w:p>
    <w:p w14:paraId="4A72E4C8" w14:textId="15711362" w:rsidR="0049291C" w:rsidRPr="00DD15C3" w:rsidRDefault="0049575B" w:rsidP="0034182B">
      <w:pPr>
        <w:pStyle w:val="ListParagraph"/>
        <w:numPr>
          <w:ilvl w:val="0"/>
          <w:numId w:val="13"/>
        </w:numPr>
        <w:rPr>
          <w:bCs/>
        </w:rPr>
      </w:pPr>
      <w:r w:rsidRPr="00DD15C3">
        <w:rPr>
          <w:bCs/>
        </w:rPr>
        <w:t>An i</w:t>
      </w:r>
      <w:r w:rsidR="0049291C" w:rsidRPr="00DD15C3">
        <w:rPr>
          <w:bCs/>
        </w:rPr>
        <w:t xml:space="preserve">ncrease in </w:t>
      </w:r>
      <w:r w:rsidR="00472371" w:rsidRPr="00DD15C3">
        <w:rPr>
          <w:bCs/>
        </w:rPr>
        <w:t>the NNDR Multiplier Grant</w:t>
      </w:r>
      <w:r w:rsidR="0049291C" w:rsidRPr="00DD15C3">
        <w:rPr>
          <w:bCs/>
        </w:rPr>
        <w:t xml:space="preserve"> of £1.636m which is </w:t>
      </w:r>
      <w:r w:rsidR="002E2219" w:rsidRPr="00DD15C3">
        <w:rPr>
          <w:bCs/>
        </w:rPr>
        <w:t xml:space="preserve">a </w:t>
      </w:r>
      <w:r w:rsidR="0049291C" w:rsidRPr="00DD15C3">
        <w:rPr>
          <w:bCs/>
        </w:rPr>
        <w:t>grant to compensate authorities for the fact that the indexation of NNDR has been kept low to assist businesses</w:t>
      </w:r>
      <w:r w:rsidR="00CB0F78" w:rsidRPr="00DD15C3">
        <w:rPr>
          <w:bCs/>
        </w:rPr>
        <w:t>,</w:t>
      </w:r>
      <w:r w:rsidR="0049291C" w:rsidRPr="00DD15C3">
        <w:rPr>
          <w:bCs/>
        </w:rPr>
        <w:t xml:space="preserve"> but reduced the level of business rates that would be collected.</w:t>
      </w:r>
      <w:r w:rsidRPr="00DD15C3">
        <w:rPr>
          <w:bCs/>
        </w:rPr>
        <w:t xml:space="preserve"> The grant has increased from £7.011m to £8.647m.</w:t>
      </w:r>
    </w:p>
    <w:p w14:paraId="5C4D3904" w14:textId="77777777" w:rsidR="0049291C" w:rsidRPr="00A72B16" w:rsidRDefault="0049291C" w:rsidP="0034182B">
      <w:pPr>
        <w:ind w:left="720"/>
        <w:rPr>
          <w:bCs/>
        </w:rPr>
      </w:pPr>
    </w:p>
    <w:p w14:paraId="1CDB5F09" w14:textId="0B9A90A8" w:rsidR="00E84C90" w:rsidRPr="00DD15C3" w:rsidRDefault="00D342AB" w:rsidP="0034182B">
      <w:pPr>
        <w:pStyle w:val="ListParagraph"/>
        <w:numPr>
          <w:ilvl w:val="0"/>
          <w:numId w:val="13"/>
        </w:numPr>
        <w:rPr>
          <w:bCs/>
        </w:rPr>
      </w:pPr>
      <w:bookmarkStart w:id="7" w:name="_Hlk158056383"/>
      <w:r w:rsidRPr="00DD15C3">
        <w:rPr>
          <w:bCs/>
        </w:rPr>
        <w:t>An increase in the social care grant of £119k.</w:t>
      </w:r>
      <w:r w:rsidR="00E84C90" w:rsidRPr="00DD15C3">
        <w:rPr>
          <w:bCs/>
        </w:rPr>
        <w:t xml:space="preserve"> </w:t>
      </w:r>
      <w:r w:rsidRPr="00DD15C3">
        <w:rPr>
          <w:bCs/>
        </w:rPr>
        <w:t>Th</w:t>
      </w:r>
      <w:r w:rsidR="00E84C90" w:rsidRPr="00DD15C3">
        <w:rPr>
          <w:bCs/>
        </w:rPr>
        <w:t>e main increase in the grant was assumed when the 2023/24 budget was set back in February 2023, as the adult social care grant allocations were provided for 2 years</w:t>
      </w:r>
      <w:r w:rsidR="00CB0F78" w:rsidRPr="00DD15C3">
        <w:rPr>
          <w:bCs/>
        </w:rPr>
        <w:t>. The</w:t>
      </w:r>
      <w:r w:rsidR="00E84C90" w:rsidRPr="00DD15C3">
        <w:rPr>
          <w:bCs/>
        </w:rPr>
        <w:t xml:space="preserve"> increas</w:t>
      </w:r>
      <w:r w:rsidR="00CB0F78" w:rsidRPr="00DD15C3">
        <w:rPr>
          <w:bCs/>
        </w:rPr>
        <w:t>e was</w:t>
      </w:r>
      <w:r w:rsidR="00E84C90" w:rsidRPr="00DD15C3">
        <w:rPr>
          <w:bCs/>
        </w:rPr>
        <w:t xml:space="preserve"> </w:t>
      </w:r>
      <w:r w:rsidRPr="00DD15C3">
        <w:rPr>
          <w:bCs/>
        </w:rPr>
        <w:t>from £12.808m to £14.8</w:t>
      </w:r>
      <w:r w:rsidR="00E84C90" w:rsidRPr="00DD15C3">
        <w:rPr>
          <w:bCs/>
        </w:rPr>
        <w:t>4</w:t>
      </w:r>
      <w:r w:rsidRPr="00DD15C3">
        <w:rPr>
          <w:bCs/>
        </w:rPr>
        <w:t xml:space="preserve">3m </w:t>
      </w:r>
      <w:r w:rsidR="00E84C90" w:rsidRPr="00DD15C3">
        <w:rPr>
          <w:bCs/>
        </w:rPr>
        <w:t>between 2023/24 and 2024/25.  Therefore, with a revised allocation of £14.962m, this provides for a further £119k (£14.843m to £14.962m).</w:t>
      </w:r>
      <w:r w:rsidR="00E63213">
        <w:rPr>
          <w:bCs/>
        </w:rPr>
        <w:t xml:space="preserve"> As noted in paragraph </w:t>
      </w:r>
      <w:r w:rsidR="00E63213" w:rsidRPr="00922109">
        <w:rPr>
          <w:bCs/>
        </w:rPr>
        <w:t>1.0</w:t>
      </w:r>
      <w:r w:rsidR="00922109" w:rsidRPr="00922109">
        <w:rPr>
          <w:bCs/>
        </w:rPr>
        <w:t>5</w:t>
      </w:r>
      <w:r w:rsidR="00E63213">
        <w:rPr>
          <w:bCs/>
        </w:rPr>
        <w:t>, additional social care grant was announced in January 2024. The allocation of £14.962m represents the grant before this announcement.</w:t>
      </w:r>
      <w:r w:rsidR="000607EE">
        <w:rPr>
          <w:bCs/>
        </w:rPr>
        <w:t xml:space="preserve"> On 5</w:t>
      </w:r>
      <w:r w:rsidR="000607EE" w:rsidRPr="00C0454F">
        <w:rPr>
          <w:bCs/>
          <w:vertAlign w:val="superscript"/>
        </w:rPr>
        <w:t>th</w:t>
      </w:r>
      <w:r w:rsidR="000607EE">
        <w:rPr>
          <w:bCs/>
        </w:rPr>
        <w:t xml:space="preserve"> February 2024, the Final Finance Settlement confirms the additional social care grant of £2.020m. </w:t>
      </w:r>
      <w:proofErr w:type="gramStart"/>
      <w:r w:rsidR="000607EE">
        <w:rPr>
          <w:bCs/>
        </w:rPr>
        <w:t>Therefore</w:t>
      </w:r>
      <w:proofErr w:type="gramEnd"/>
      <w:r w:rsidR="000607EE">
        <w:rPr>
          <w:bCs/>
        </w:rPr>
        <w:t xml:space="preserve"> total social care grant allocation is now £16.982m.</w:t>
      </w:r>
    </w:p>
    <w:bookmarkEnd w:id="7"/>
    <w:p w14:paraId="3EC0FBEA" w14:textId="77777777" w:rsidR="00E84C90" w:rsidRDefault="00E84C90" w:rsidP="0034182B">
      <w:pPr>
        <w:ind w:left="720"/>
        <w:rPr>
          <w:bCs/>
          <w:highlight w:val="yellow"/>
        </w:rPr>
      </w:pPr>
    </w:p>
    <w:p w14:paraId="3C5A583E" w14:textId="4FCED218" w:rsidR="00E84C90" w:rsidRPr="00DD15C3" w:rsidRDefault="00E84C90" w:rsidP="0034182B">
      <w:pPr>
        <w:pStyle w:val="ListParagraph"/>
        <w:numPr>
          <w:ilvl w:val="0"/>
          <w:numId w:val="13"/>
        </w:numPr>
        <w:rPr>
          <w:bCs/>
        </w:rPr>
      </w:pPr>
      <w:r w:rsidRPr="00DD15C3">
        <w:rPr>
          <w:bCs/>
        </w:rPr>
        <w:t xml:space="preserve">An increase in Revenue Support Grant (RSG) </w:t>
      </w:r>
      <w:r w:rsidR="00EA700F" w:rsidRPr="00DD15C3">
        <w:rPr>
          <w:bCs/>
        </w:rPr>
        <w:t xml:space="preserve">of £138k </w:t>
      </w:r>
      <w:r w:rsidRPr="00DD15C3">
        <w:rPr>
          <w:bCs/>
        </w:rPr>
        <w:t>with an increase from £2.0</w:t>
      </w:r>
      <w:r w:rsidR="00EA700F" w:rsidRPr="00DD15C3">
        <w:rPr>
          <w:bCs/>
        </w:rPr>
        <w:t>81</w:t>
      </w:r>
      <w:r w:rsidRPr="00DD15C3">
        <w:rPr>
          <w:bCs/>
        </w:rPr>
        <w:t>m to £2.219m.</w:t>
      </w:r>
    </w:p>
    <w:p w14:paraId="1690D06F" w14:textId="77777777" w:rsidR="00E84C90" w:rsidRPr="00A72B16" w:rsidRDefault="00E84C90" w:rsidP="0034182B">
      <w:pPr>
        <w:ind w:left="720"/>
        <w:rPr>
          <w:bCs/>
        </w:rPr>
      </w:pPr>
    </w:p>
    <w:p w14:paraId="7EF4B50A" w14:textId="77777777" w:rsidR="00EA700F" w:rsidRPr="00DD15C3" w:rsidRDefault="00EA700F" w:rsidP="0034182B">
      <w:pPr>
        <w:pStyle w:val="ListParagraph"/>
        <w:numPr>
          <w:ilvl w:val="0"/>
          <w:numId w:val="13"/>
        </w:numPr>
        <w:rPr>
          <w:bCs/>
        </w:rPr>
      </w:pPr>
      <w:r w:rsidRPr="00DD15C3">
        <w:rPr>
          <w:bCs/>
        </w:rPr>
        <w:t>An increase in the Top up grant of £925k with an increase from £23.195m to £24.120m.</w:t>
      </w:r>
    </w:p>
    <w:p w14:paraId="7EC1523A" w14:textId="77777777" w:rsidR="00EA700F" w:rsidRDefault="00EA700F" w:rsidP="0034182B">
      <w:pPr>
        <w:ind w:left="720"/>
        <w:rPr>
          <w:bCs/>
          <w:highlight w:val="yellow"/>
        </w:rPr>
      </w:pPr>
    </w:p>
    <w:p w14:paraId="1E4A7549" w14:textId="77777777" w:rsidR="00EA700F" w:rsidRPr="00DD15C3" w:rsidRDefault="00EA700F" w:rsidP="0034182B">
      <w:pPr>
        <w:pStyle w:val="ListParagraph"/>
        <w:numPr>
          <w:ilvl w:val="0"/>
          <w:numId w:val="13"/>
        </w:numPr>
        <w:rPr>
          <w:bCs/>
        </w:rPr>
      </w:pPr>
      <w:r w:rsidRPr="00DD15C3">
        <w:rPr>
          <w:bCs/>
        </w:rPr>
        <w:t>An increase in the Council’s Retained Business Rates which is the 30% of NDR which the Council is allowed to retain.  The increase is £800k with the NDR increasing from £17.641m to £18.441m.</w:t>
      </w:r>
    </w:p>
    <w:p w14:paraId="3301FC8A" w14:textId="77777777" w:rsidR="00EA700F" w:rsidRDefault="00EA700F" w:rsidP="0034182B">
      <w:pPr>
        <w:ind w:left="720"/>
        <w:rPr>
          <w:bCs/>
          <w:highlight w:val="yellow"/>
        </w:rPr>
      </w:pPr>
    </w:p>
    <w:p w14:paraId="59773600" w14:textId="61DA509D" w:rsidR="00EA700F" w:rsidRPr="00DD15C3" w:rsidRDefault="00EA700F" w:rsidP="0034182B">
      <w:pPr>
        <w:pStyle w:val="ListParagraph"/>
        <w:numPr>
          <w:ilvl w:val="0"/>
          <w:numId w:val="13"/>
        </w:numPr>
        <w:rPr>
          <w:bCs/>
        </w:rPr>
      </w:pPr>
      <w:r w:rsidRPr="00DD15C3">
        <w:rPr>
          <w:bCs/>
        </w:rPr>
        <w:t>A reduction in the New Homes Bonus grant of £2.163m with the grant reducing from £2.245m in 202</w:t>
      </w:r>
      <w:r w:rsidR="003F722F" w:rsidRPr="00DD15C3">
        <w:rPr>
          <w:bCs/>
        </w:rPr>
        <w:t>3/24</w:t>
      </w:r>
      <w:r w:rsidRPr="00DD15C3">
        <w:rPr>
          <w:bCs/>
        </w:rPr>
        <w:t xml:space="preserve"> to £82k in 2024/25.</w:t>
      </w:r>
    </w:p>
    <w:p w14:paraId="2EE5A2BC" w14:textId="465AA061" w:rsidR="00572B4F" w:rsidRPr="005B7A8E" w:rsidRDefault="00572B4F" w:rsidP="0034182B">
      <w:pPr>
        <w:ind w:left="720" w:hanging="720"/>
        <w:rPr>
          <w:bCs/>
        </w:rPr>
      </w:pPr>
      <w:bookmarkStart w:id="8" w:name="_Hlk126562812"/>
    </w:p>
    <w:p w14:paraId="4792B7DE" w14:textId="3A69CB23" w:rsidR="005834D7" w:rsidRPr="00DD15C3" w:rsidRDefault="005B7A8E" w:rsidP="0034182B">
      <w:pPr>
        <w:pStyle w:val="ListParagraph"/>
        <w:numPr>
          <w:ilvl w:val="0"/>
          <w:numId w:val="13"/>
        </w:numPr>
        <w:rPr>
          <w:bCs/>
        </w:rPr>
      </w:pPr>
      <w:bookmarkStart w:id="9" w:name="_Hlk158056713"/>
      <w:r w:rsidRPr="00DD15C3">
        <w:rPr>
          <w:bCs/>
        </w:rPr>
        <w:t>There has been a</w:t>
      </w:r>
      <w:r w:rsidR="00EA700F" w:rsidRPr="00DD15C3">
        <w:rPr>
          <w:bCs/>
        </w:rPr>
        <w:t xml:space="preserve"> reduction in the </w:t>
      </w:r>
      <w:r w:rsidR="0088756E" w:rsidRPr="00DD15C3">
        <w:rPr>
          <w:bCs/>
        </w:rPr>
        <w:t xml:space="preserve">Services Grant, </w:t>
      </w:r>
      <w:r w:rsidR="00EA700F" w:rsidRPr="00DD15C3">
        <w:rPr>
          <w:bCs/>
        </w:rPr>
        <w:t>of £1.353m, with the grant reducing from £</w:t>
      </w:r>
      <w:r w:rsidR="005834D7" w:rsidRPr="00DD15C3">
        <w:rPr>
          <w:bCs/>
        </w:rPr>
        <w:t>1.604m</w:t>
      </w:r>
      <w:r w:rsidR="00EA700F" w:rsidRPr="00DD15C3">
        <w:rPr>
          <w:bCs/>
        </w:rPr>
        <w:t xml:space="preserve"> to £2</w:t>
      </w:r>
      <w:r w:rsidR="005834D7" w:rsidRPr="00DD15C3">
        <w:rPr>
          <w:bCs/>
        </w:rPr>
        <w:t>5</w:t>
      </w:r>
      <w:r w:rsidR="00EA700F" w:rsidRPr="00DD15C3">
        <w:rPr>
          <w:bCs/>
        </w:rPr>
        <w:t xml:space="preserve">2k.  </w:t>
      </w:r>
      <w:r w:rsidRPr="00DD15C3">
        <w:rPr>
          <w:bCs/>
        </w:rPr>
        <w:t>However, w</w:t>
      </w:r>
      <w:r w:rsidR="005834D7" w:rsidRPr="00DD15C3">
        <w:rPr>
          <w:bCs/>
        </w:rPr>
        <w:t>hen the budget for 2023/24 was set, there was already an assumption that the grant would be phased out over 2 years with a reduction of £770k in 2024/25.  As the actual reduction is £1.353m there is a requirement for a</w:t>
      </w:r>
      <w:r w:rsidRPr="00DD15C3">
        <w:rPr>
          <w:bCs/>
        </w:rPr>
        <w:t>n</w:t>
      </w:r>
      <w:r w:rsidR="005834D7" w:rsidRPr="00DD15C3">
        <w:rPr>
          <w:bCs/>
        </w:rPr>
        <w:t xml:space="preserve"> increase of £583k, </w:t>
      </w:r>
      <w:r w:rsidRPr="00DD15C3">
        <w:rPr>
          <w:bCs/>
        </w:rPr>
        <w:t xml:space="preserve">which is a one-off impact, </w:t>
      </w:r>
      <w:r w:rsidR="005834D7" w:rsidRPr="00DD15C3">
        <w:rPr>
          <w:bCs/>
        </w:rPr>
        <w:t xml:space="preserve">as the MTFS previously assumed growth to remove the grant </w:t>
      </w:r>
      <w:r w:rsidRPr="00DD15C3">
        <w:rPr>
          <w:bCs/>
        </w:rPr>
        <w:t xml:space="preserve">fully </w:t>
      </w:r>
      <w:r w:rsidR="005834D7" w:rsidRPr="00DD15C3">
        <w:rPr>
          <w:bCs/>
        </w:rPr>
        <w:t xml:space="preserve">over a </w:t>
      </w:r>
      <w:proofErr w:type="gramStart"/>
      <w:r w:rsidR="005834D7" w:rsidRPr="00DD15C3">
        <w:rPr>
          <w:bCs/>
        </w:rPr>
        <w:t>2 year</w:t>
      </w:r>
      <w:proofErr w:type="gramEnd"/>
      <w:r w:rsidR="005834D7" w:rsidRPr="00DD15C3">
        <w:rPr>
          <w:bCs/>
        </w:rPr>
        <w:t xml:space="preserve"> period. </w:t>
      </w:r>
      <w:r w:rsidR="003D12FD">
        <w:rPr>
          <w:bCs/>
        </w:rPr>
        <w:t xml:space="preserve">The Services Grant in the Final Finance Settlement is slightly higher at £277k, an increase of £25k. </w:t>
      </w:r>
      <w:r w:rsidR="005834D7" w:rsidRPr="00DD15C3">
        <w:rPr>
          <w:bCs/>
        </w:rPr>
        <w:t xml:space="preserve"> </w:t>
      </w:r>
    </w:p>
    <w:bookmarkEnd w:id="9"/>
    <w:p w14:paraId="1E0FD8E5" w14:textId="77777777" w:rsidR="005834D7" w:rsidRDefault="005834D7" w:rsidP="0034182B">
      <w:pPr>
        <w:ind w:left="720"/>
        <w:rPr>
          <w:bCs/>
          <w:highlight w:val="yellow"/>
        </w:rPr>
      </w:pPr>
    </w:p>
    <w:p w14:paraId="14D50D13" w14:textId="015B4B73" w:rsidR="005834D7" w:rsidRPr="00DD15C3" w:rsidRDefault="005B7A8E" w:rsidP="0034182B">
      <w:pPr>
        <w:pStyle w:val="ListParagraph"/>
        <w:numPr>
          <w:ilvl w:val="0"/>
          <w:numId w:val="13"/>
        </w:numPr>
        <w:rPr>
          <w:bCs/>
        </w:rPr>
      </w:pPr>
      <w:bookmarkStart w:id="10" w:name="_Hlk158056542"/>
      <w:r w:rsidRPr="00DD15C3">
        <w:rPr>
          <w:bCs/>
        </w:rPr>
        <w:t xml:space="preserve">In 2023/24, a grant was introduced called the Core Spending Power guarantee.  The purpose of the grant is to ensure authorities receive a minimum funding increase of 3% (before local council tax decisions).  Harrow did not receive this grant in </w:t>
      </w:r>
      <w:proofErr w:type="gramStart"/>
      <w:r w:rsidRPr="00DD15C3">
        <w:rPr>
          <w:bCs/>
        </w:rPr>
        <w:t>2023/24,</w:t>
      </w:r>
      <w:r w:rsidR="00810C05" w:rsidRPr="00DD15C3">
        <w:rPr>
          <w:bCs/>
        </w:rPr>
        <w:t xml:space="preserve"> </w:t>
      </w:r>
      <w:r w:rsidRPr="00DD15C3">
        <w:rPr>
          <w:bCs/>
        </w:rPr>
        <w:t>but</w:t>
      </w:r>
      <w:proofErr w:type="gramEnd"/>
      <w:r w:rsidRPr="00DD15C3">
        <w:rPr>
          <w:bCs/>
        </w:rPr>
        <w:t xml:space="preserve"> </w:t>
      </w:r>
      <w:r w:rsidR="0049575B" w:rsidRPr="00DD15C3">
        <w:rPr>
          <w:bCs/>
        </w:rPr>
        <w:t>is</w:t>
      </w:r>
      <w:r w:rsidRPr="00DD15C3">
        <w:rPr>
          <w:bCs/>
        </w:rPr>
        <w:t xml:space="preserve"> one of 7 London Boroughs to receive the grant in 2024/25. This grant is £2.011m for 2024/25.</w:t>
      </w:r>
      <w:r w:rsidR="00E63213">
        <w:rPr>
          <w:bCs/>
        </w:rPr>
        <w:t xml:space="preserve"> As noted in paragraph </w:t>
      </w:r>
      <w:r w:rsidR="00E63213" w:rsidRPr="00C0454F">
        <w:rPr>
          <w:bCs/>
        </w:rPr>
        <w:t>1.0</w:t>
      </w:r>
      <w:r w:rsidR="00922109" w:rsidRPr="00922109">
        <w:rPr>
          <w:bCs/>
        </w:rPr>
        <w:t>5</w:t>
      </w:r>
      <w:r w:rsidR="00E63213">
        <w:rPr>
          <w:bCs/>
        </w:rPr>
        <w:t>, the additional funding announced by Government in January 2024 also confirms that the minimum threshold is increased from 3% to 4%.</w:t>
      </w:r>
      <w:r w:rsidR="000607EE">
        <w:rPr>
          <w:bCs/>
        </w:rPr>
        <w:t xml:space="preserve"> On 5</w:t>
      </w:r>
      <w:r w:rsidR="000607EE" w:rsidRPr="00542B74">
        <w:rPr>
          <w:bCs/>
          <w:vertAlign w:val="superscript"/>
        </w:rPr>
        <w:t>th</w:t>
      </w:r>
      <w:r w:rsidR="000607EE">
        <w:rPr>
          <w:bCs/>
        </w:rPr>
        <w:t xml:space="preserve"> February 2024, the Final Finance Settlement confirms the additional Funding Guarantee of £0.263m. </w:t>
      </w:r>
      <w:proofErr w:type="gramStart"/>
      <w:r w:rsidR="000607EE">
        <w:rPr>
          <w:bCs/>
        </w:rPr>
        <w:t>Therefore</w:t>
      </w:r>
      <w:proofErr w:type="gramEnd"/>
      <w:r w:rsidR="000607EE">
        <w:rPr>
          <w:bCs/>
        </w:rPr>
        <w:t xml:space="preserve"> total Funding Guarantee allocation is now £2.274m.</w:t>
      </w:r>
    </w:p>
    <w:bookmarkEnd w:id="10"/>
    <w:p w14:paraId="60966E14" w14:textId="77777777" w:rsidR="005834D7" w:rsidRDefault="005834D7" w:rsidP="0034182B">
      <w:pPr>
        <w:ind w:left="720"/>
        <w:rPr>
          <w:bCs/>
          <w:highlight w:val="yellow"/>
        </w:rPr>
      </w:pPr>
    </w:p>
    <w:p w14:paraId="19D3EEC8" w14:textId="77777777" w:rsidR="00D95B3E" w:rsidRDefault="00D95B3E" w:rsidP="0034182B">
      <w:pPr>
        <w:rPr>
          <w:b/>
        </w:rPr>
      </w:pPr>
    </w:p>
    <w:p w14:paraId="051B021F" w14:textId="0595F84F" w:rsidR="00A52AD9" w:rsidRPr="00A72B16" w:rsidRDefault="00A52AD9" w:rsidP="0034182B">
      <w:pPr>
        <w:ind w:left="720"/>
        <w:rPr>
          <w:bCs/>
        </w:rPr>
      </w:pPr>
      <w:r w:rsidRPr="00824036">
        <w:rPr>
          <w:b/>
        </w:rPr>
        <w:t xml:space="preserve">Other Budget Changes – not connected to the </w:t>
      </w:r>
      <w:r w:rsidR="00E63213">
        <w:rPr>
          <w:b/>
        </w:rPr>
        <w:t>Indicative</w:t>
      </w:r>
      <w:r w:rsidRPr="00824036">
        <w:rPr>
          <w:b/>
        </w:rPr>
        <w:t xml:space="preserve"> Settlement</w:t>
      </w:r>
    </w:p>
    <w:p w14:paraId="6887ED1D" w14:textId="3633C4E1" w:rsidR="00210AB4" w:rsidRPr="00A72B16" w:rsidRDefault="00A52AD9" w:rsidP="0034182B">
      <w:pPr>
        <w:ind w:left="720"/>
        <w:rPr>
          <w:bCs/>
        </w:rPr>
      </w:pPr>
      <w:r w:rsidRPr="00A72B16">
        <w:rPr>
          <w:bCs/>
        </w:rPr>
        <w:t xml:space="preserve">  </w:t>
      </w:r>
    </w:p>
    <w:p w14:paraId="68C8AA1D" w14:textId="5D588B7E" w:rsidR="00A52AD9" w:rsidRPr="00DD15C3" w:rsidRDefault="00EE51A4" w:rsidP="0034182B">
      <w:pPr>
        <w:pStyle w:val="ListParagraph"/>
        <w:numPr>
          <w:ilvl w:val="0"/>
          <w:numId w:val="13"/>
        </w:numPr>
        <w:rPr>
          <w:bCs/>
        </w:rPr>
      </w:pPr>
      <w:r w:rsidRPr="00DD15C3">
        <w:rPr>
          <w:bCs/>
        </w:rPr>
        <w:t xml:space="preserve">Since </w:t>
      </w:r>
      <w:r w:rsidR="00E105C4" w:rsidRPr="00DD15C3">
        <w:rPr>
          <w:bCs/>
        </w:rPr>
        <w:t>the draft budget a</w:t>
      </w:r>
      <w:r w:rsidR="00784D73" w:rsidRPr="00DD15C3">
        <w:rPr>
          <w:bCs/>
        </w:rPr>
        <w:t>n</w:t>
      </w:r>
      <w:r w:rsidR="00E105C4" w:rsidRPr="00DD15C3">
        <w:rPr>
          <w:bCs/>
        </w:rPr>
        <w:t xml:space="preserve"> updated estimate for the Concessionary Fares / Freedom Pass Schemes has been received from London Councils and the MTFS has been updated in line with the revised information</w:t>
      </w:r>
      <w:r w:rsidR="00810C05" w:rsidRPr="00DD15C3">
        <w:rPr>
          <w:bCs/>
        </w:rPr>
        <w:t xml:space="preserve">. In the 2023/24 budget setting process, a growth of £2.59m was added to 2024/25 in the MTFS to reflect the anticipated increase in costs. The actual increase from the latest information is £2.627m for 2024/25, therefore an increase in growth of £37k is required. </w:t>
      </w:r>
    </w:p>
    <w:p w14:paraId="53D44D4C" w14:textId="77777777" w:rsidR="00A52AD9" w:rsidRPr="00A72B16" w:rsidRDefault="00A52AD9" w:rsidP="0034182B">
      <w:pPr>
        <w:ind w:left="720"/>
        <w:rPr>
          <w:bCs/>
        </w:rPr>
      </w:pPr>
    </w:p>
    <w:p w14:paraId="69E538E4" w14:textId="3F6EF332" w:rsidR="00A52AD9" w:rsidRPr="00DD15C3" w:rsidRDefault="00A561D1" w:rsidP="0034182B">
      <w:pPr>
        <w:pStyle w:val="ListParagraph"/>
        <w:numPr>
          <w:ilvl w:val="0"/>
          <w:numId w:val="13"/>
        </w:numPr>
        <w:rPr>
          <w:bCs/>
        </w:rPr>
      </w:pPr>
      <w:r w:rsidRPr="00DD15C3">
        <w:rPr>
          <w:bCs/>
        </w:rPr>
        <w:t xml:space="preserve">The </w:t>
      </w:r>
      <w:r w:rsidR="00810C05" w:rsidRPr="00DD15C3">
        <w:rPr>
          <w:bCs/>
        </w:rPr>
        <w:t xml:space="preserve">draft budget assumed the need to use £175k of Contingency budget on a one-off basis in 2024/25. The funding assumptions in the MTFS have since been updated following the December 2023 </w:t>
      </w:r>
      <w:r w:rsidR="00630077">
        <w:rPr>
          <w:bCs/>
        </w:rPr>
        <w:t xml:space="preserve">Indicative </w:t>
      </w:r>
      <w:r w:rsidR="00810C05" w:rsidRPr="00DD15C3">
        <w:rPr>
          <w:bCs/>
        </w:rPr>
        <w:t xml:space="preserve">Finance Settlement. The result of </w:t>
      </w:r>
      <w:r w:rsidRPr="00DD15C3">
        <w:rPr>
          <w:bCs/>
        </w:rPr>
        <w:t>these is that the one-off use of Contingency is no longer needed</w:t>
      </w:r>
      <w:r w:rsidR="00063236" w:rsidRPr="00DD15C3">
        <w:rPr>
          <w:bCs/>
        </w:rPr>
        <w:t xml:space="preserve"> and therefore reversed in the 2024/25 budget</w:t>
      </w:r>
      <w:r w:rsidRPr="00DD15C3">
        <w:rPr>
          <w:bCs/>
        </w:rPr>
        <w:t>.</w:t>
      </w:r>
      <w:r w:rsidR="00063236" w:rsidRPr="00DD15C3">
        <w:rPr>
          <w:bCs/>
        </w:rPr>
        <w:t xml:space="preserve"> The one-off nature of this also means that there is a corresponding adjustment in the 2025/26 budget.</w:t>
      </w:r>
      <w:r w:rsidR="00810C05" w:rsidRPr="00DD15C3">
        <w:rPr>
          <w:bCs/>
        </w:rPr>
        <w:t xml:space="preserve">  </w:t>
      </w:r>
    </w:p>
    <w:p w14:paraId="1D93DF71" w14:textId="77777777" w:rsidR="00A52AD9" w:rsidRPr="00A72B16" w:rsidRDefault="00A52AD9" w:rsidP="0034182B">
      <w:pPr>
        <w:ind w:left="720"/>
        <w:rPr>
          <w:bCs/>
        </w:rPr>
      </w:pPr>
    </w:p>
    <w:p w14:paraId="629AF141" w14:textId="4AFC3435" w:rsidR="00A52AD9" w:rsidRPr="00DD15C3" w:rsidRDefault="00A561D1" w:rsidP="0034182B">
      <w:pPr>
        <w:pStyle w:val="ListParagraph"/>
        <w:numPr>
          <w:ilvl w:val="0"/>
          <w:numId w:val="13"/>
        </w:numPr>
        <w:rPr>
          <w:bCs/>
        </w:rPr>
      </w:pPr>
      <w:r w:rsidRPr="00DD15C3">
        <w:rPr>
          <w:bCs/>
        </w:rPr>
        <w:t>A budget p</w:t>
      </w:r>
      <w:r w:rsidR="00A52AD9" w:rsidRPr="00DD15C3">
        <w:rPr>
          <w:bCs/>
        </w:rPr>
        <w:t xml:space="preserve">rovision of £200k </w:t>
      </w:r>
      <w:r w:rsidRPr="00DD15C3">
        <w:rPr>
          <w:bCs/>
        </w:rPr>
        <w:t xml:space="preserve">is made </w:t>
      </w:r>
      <w:r w:rsidR="00A52AD9" w:rsidRPr="00DD15C3">
        <w:rPr>
          <w:bCs/>
        </w:rPr>
        <w:t>for</w:t>
      </w:r>
      <w:r w:rsidRPr="00DD15C3">
        <w:rPr>
          <w:bCs/>
        </w:rPr>
        <w:t xml:space="preserve"> the</w:t>
      </w:r>
      <w:r w:rsidR="00A52AD9" w:rsidRPr="00DD15C3">
        <w:rPr>
          <w:bCs/>
        </w:rPr>
        <w:t xml:space="preserve"> increase in</w:t>
      </w:r>
      <w:r w:rsidRPr="00DD15C3">
        <w:rPr>
          <w:bCs/>
        </w:rPr>
        <w:t xml:space="preserve"> various</w:t>
      </w:r>
      <w:r w:rsidR="00A52AD9" w:rsidRPr="00DD15C3">
        <w:rPr>
          <w:bCs/>
        </w:rPr>
        <w:t xml:space="preserve"> </w:t>
      </w:r>
      <w:r w:rsidR="00F04708" w:rsidRPr="00DD15C3">
        <w:rPr>
          <w:bCs/>
        </w:rPr>
        <w:t xml:space="preserve">2024/25 </w:t>
      </w:r>
      <w:r w:rsidR="00A52AD9" w:rsidRPr="00DD15C3">
        <w:rPr>
          <w:bCs/>
        </w:rPr>
        <w:t>levies that have not yet been notified to Harrow</w:t>
      </w:r>
      <w:r w:rsidRPr="00DD15C3">
        <w:rPr>
          <w:bCs/>
        </w:rPr>
        <w:t>. More details of the levies are</w:t>
      </w:r>
      <w:r w:rsidR="00F04708" w:rsidRPr="00DD15C3">
        <w:rPr>
          <w:bCs/>
        </w:rPr>
        <w:t xml:space="preserve"> shown</w:t>
      </w:r>
      <w:r w:rsidRPr="00DD15C3">
        <w:rPr>
          <w:bCs/>
        </w:rPr>
        <w:t xml:space="preserve"> in Appendix 4. Where the 2024/25 levies have not been notified, an increase in line with September 23 CPI% is assumed for budgeting purposes. </w:t>
      </w:r>
    </w:p>
    <w:p w14:paraId="51365C21" w14:textId="77D4AE74" w:rsidR="00A52AD9" w:rsidRPr="00A72B16" w:rsidRDefault="00A52AD9" w:rsidP="0034182B">
      <w:pPr>
        <w:ind w:left="720"/>
        <w:rPr>
          <w:bCs/>
        </w:rPr>
      </w:pPr>
    </w:p>
    <w:p w14:paraId="35359ABE" w14:textId="3BD8586F" w:rsidR="00A52AD9" w:rsidRPr="00DD15C3" w:rsidRDefault="00A561D1" w:rsidP="0034182B">
      <w:pPr>
        <w:pStyle w:val="ListParagraph"/>
        <w:numPr>
          <w:ilvl w:val="0"/>
          <w:numId w:val="13"/>
        </w:numPr>
        <w:rPr>
          <w:bCs/>
        </w:rPr>
      </w:pPr>
      <w:r w:rsidRPr="00DD15C3">
        <w:rPr>
          <w:bCs/>
        </w:rPr>
        <w:t xml:space="preserve">The Central Contingency has been increased by </w:t>
      </w:r>
      <w:r w:rsidR="00A52AD9" w:rsidRPr="00DD15C3">
        <w:rPr>
          <w:bCs/>
        </w:rPr>
        <w:t>£1.</w:t>
      </w:r>
      <w:r w:rsidR="00630077">
        <w:rPr>
          <w:bCs/>
        </w:rPr>
        <w:t>213</w:t>
      </w:r>
      <w:r w:rsidR="00A52AD9" w:rsidRPr="00DD15C3">
        <w:rPr>
          <w:bCs/>
        </w:rPr>
        <w:t>m</w:t>
      </w:r>
      <w:r w:rsidRPr="00DD15C3">
        <w:rPr>
          <w:bCs/>
        </w:rPr>
        <w:t>, from £1.248m in 2023/24 to £2.</w:t>
      </w:r>
      <w:r w:rsidR="00630077">
        <w:rPr>
          <w:bCs/>
        </w:rPr>
        <w:t>461</w:t>
      </w:r>
      <w:r w:rsidRPr="00DD15C3">
        <w:rPr>
          <w:bCs/>
        </w:rPr>
        <w:t>m in 2024/25. This is a result of updating funding assumptions</w:t>
      </w:r>
      <w:r w:rsidR="00E63213">
        <w:rPr>
          <w:bCs/>
        </w:rPr>
        <w:t xml:space="preserve"> and directorate adjustments</w:t>
      </w:r>
      <w:r w:rsidRPr="00DD15C3">
        <w:rPr>
          <w:bCs/>
        </w:rPr>
        <w:t xml:space="preserve"> in the MTFS following the December 2023 </w:t>
      </w:r>
      <w:r w:rsidR="00630077">
        <w:rPr>
          <w:bCs/>
        </w:rPr>
        <w:t xml:space="preserve">Indicative </w:t>
      </w:r>
      <w:r w:rsidRPr="00DD15C3">
        <w:rPr>
          <w:bCs/>
        </w:rPr>
        <w:t>Finance Settlement.</w:t>
      </w:r>
    </w:p>
    <w:p w14:paraId="2BD49ED0" w14:textId="1CD23000" w:rsidR="00A52AD9" w:rsidRPr="00A72B16" w:rsidRDefault="00A52AD9" w:rsidP="0034182B">
      <w:pPr>
        <w:ind w:left="720"/>
        <w:rPr>
          <w:bCs/>
        </w:rPr>
      </w:pPr>
    </w:p>
    <w:p w14:paraId="468821FA" w14:textId="28035174" w:rsidR="00A52AD9" w:rsidRPr="00DD15C3" w:rsidRDefault="00A52AD9" w:rsidP="0034182B">
      <w:pPr>
        <w:pStyle w:val="ListParagraph"/>
        <w:numPr>
          <w:ilvl w:val="0"/>
          <w:numId w:val="13"/>
        </w:numPr>
        <w:rPr>
          <w:bCs/>
        </w:rPr>
      </w:pPr>
      <w:r w:rsidRPr="00DD15C3">
        <w:rPr>
          <w:bCs/>
        </w:rPr>
        <w:t xml:space="preserve">Adults budget </w:t>
      </w:r>
      <w:r w:rsidR="00063236" w:rsidRPr="00DD15C3">
        <w:rPr>
          <w:bCs/>
        </w:rPr>
        <w:t xml:space="preserve">is increased by </w:t>
      </w:r>
      <w:r w:rsidRPr="00DD15C3">
        <w:rPr>
          <w:bCs/>
        </w:rPr>
        <w:t xml:space="preserve">£828k in 2024/25 </w:t>
      </w:r>
      <w:r w:rsidR="00063236" w:rsidRPr="00DD15C3">
        <w:rPr>
          <w:bCs/>
        </w:rPr>
        <w:t xml:space="preserve">to reflect the reprofiling of the Market Sustainability &amp; Improvement Fund (MSIF) from 2025/26 to 2024/25. This is </w:t>
      </w:r>
      <w:r w:rsidRPr="00DD15C3">
        <w:rPr>
          <w:bCs/>
        </w:rPr>
        <w:t xml:space="preserve">offset by </w:t>
      </w:r>
      <w:r w:rsidR="00063236" w:rsidRPr="00DD15C3">
        <w:rPr>
          <w:bCs/>
        </w:rPr>
        <w:t xml:space="preserve">a </w:t>
      </w:r>
      <w:r w:rsidRPr="00DD15C3">
        <w:rPr>
          <w:bCs/>
        </w:rPr>
        <w:t>reduction</w:t>
      </w:r>
      <w:r w:rsidR="00063236" w:rsidRPr="00DD15C3">
        <w:rPr>
          <w:bCs/>
        </w:rPr>
        <w:t xml:space="preserve"> of the same amount</w:t>
      </w:r>
      <w:r w:rsidRPr="00DD15C3">
        <w:rPr>
          <w:bCs/>
        </w:rPr>
        <w:t xml:space="preserve"> in 2025/26</w:t>
      </w:r>
      <w:r w:rsidR="00063236" w:rsidRPr="00DD15C3">
        <w:rPr>
          <w:bCs/>
        </w:rPr>
        <w:t xml:space="preserve">, resulting in a net nil impact in the MTFS. </w:t>
      </w:r>
    </w:p>
    <w:p w14:paraId="3F122AEE" w14:textId="1C698C91" w:rsidR="00A52AD9" w:rsidRPr="00A72B16" w:rsidRDefault="00A52AD9" w:rsidP="0034182B">
      <w:pPr>
        <w:ind w:left="720"/>
        <w:rPr>
          <w:bCs/>
        </w:rPr>
      </w:pPr>
    </w:p>
    <w:p w14:paraId="184261FB" w14:textId="3A74E39A" w:rsidR="00A52AD9" w:rsidRPr="00DD15C3" w:rsidRDefault="00063236" w:rsidP="0034182B">
      <w:pPr>
        <w:pStyle w:val="ListParagraph"/>
        <w:numPr>
          <w:ilvl w:val="0"/>
          <w:numId w:val="13"/>
        </w:numPr>
        <w:rPr>
          <w:bCs/>
        </w:rPr>
      </w:pPr>
      <w:r w:rsidRPr="00DD15C3">
        <w:rPr>
          <w:bCs/>
        </w:rPr>
        <w:t xml:space="preserve">The 2024/25 budget report from </w:t>
      </w:r>
      <w:r w:rsidR="00A52AD9" w:rsidRPr="00DD15C3">
        <w:rPr>
          <w:bCs/>
        </w:rPr>
        <w:t xml:space="preserve">West London Waste Authority </w:t>
      </w:r>
      <w:r w:rsidRPr="00DD15C3">
        <w:rPr>
          <w:bCs/>
        </w:rPr>
        <w:t xml:space="preserve">confirms an increase in waste disposal </w:t>
      </w:r>
      <w:r w:rsidR="00A52AD9" w:rsidRPr="00DD15C3">
        <w:rPr>
          <w:bCs/>
        </w:rPr>
        <w:t>levy</w:t>
      </w:r>
      <w:r w:rsidRPr="00DD15C3">
        <w:rPr>
          <w:bCs/>
        </w:rPr>
        <w:t xml:space="preserve"> and an additional budget</w:t>
      </w:r>
      <w:r w:rsidR="00A52AD9" w:rsidRPr="00DD15C3">
        <w:rPr>
          <w:bCs/>
        </w:rPr>
        <w:t xml:space="preserve"> of £610k</w:t>
      </w:r>
      <w:r w:rsidRPr="00DD15C3">
        <w:rPr>
          <w:bCs/>
        </w:rPr>
        <w:t xml:space="preserve"> is provided to fund this. </w:t>
      </w:r>
    </w:p>
    <w:p w14:paraId="3599E2C6" w14:textId="00FA5EB4" w:rsidR="00A52AD9" w:rsidRPr="00A72B16" w:rsidRDefault="00A52AD9" w:rsidP="0034182B">
      <w:pPr>
        <w:ind w:left="720"/>
        <w:rPr>
          <w:bCs/>
        </w:rPr>
      </w:pPr>
    </w:p>
    <w:p w14:paraId="200FDB09" w14:textId="000E42A7" w:rsidR="00A52AD9" w:rsidRDefault="000E6032" w:rsidP="0034182B">
      <w:pPr>
        <w:pStyle w:val="ListParagraph"/>
        <w:numPr>
          <w:ilvl w:val="0"/>
          <w:numId w:val="13"/>
        </w:numPr>
        <w:rPr>
          <w:bCs/>
        </w:rPr>
      </w:pPr>
      <w:r w:rsidRPr="00DD15C3">
        <w:rPr>
          <w:bCs/>
        </w:rPr>
        <w:t xml:space="preserve">As a result of a new capital proposal on </w:t>
      </w:r>
      <w:r w:rsidR="00A52AD9" w:rsidRPr="00DD15C3">
        <w:rPr>
          <w:bCs/>
        </w:rPr>
        <w:t>Property Acquisition Programme</w:t>
      </w:r>
      <w:r w:rsidRPr="00DD15C3">
        <w:rPr>
          <w:bCs/>
        </w:rPr>
        <w:t xml:space="preserve"> (additional 50 homes)</w:t>
      </w:r>
      <w:r w:rsidR="008B3F72" w:rsidRPr="00DD15C3">
        <w:rPr>
          <w:bCs/>
        </w:rPr>
        <w:t xml:space="preserve"> included in the Final Capital Programme 2024/25 to 2026/27</w:t>
      </w:r>
      <w:r w:rsidRPr="00DD15C3">
        <w:rPr>
          <w:bCs/>
        </w:rPr>
        <w:t xml:space="preserve">, the </w:t>
      </w:r>
      <w:r w:rsidR="008B3F72" w:rsidRPr="00DD15C3">
        <w:rPr>
          <w:bCs/>
        </w:rPr>
        <w:t xml:space="preserve">revenue impact associated with this is reflected in the MTFS but on a cost neutral basis. The capital financing costs are assumed to be funded from revenue savings on temporary accommodation budget. </w:t>
      </w:r>
    </w:p>
    <w:p w14:paraId="6109C437" w14:textId="77777777" w:rsidR="00824036" w:rsidRPr="00824036" w:rsidRDefault="00824036" w:rsidP="0034182B">
      <w:pPr>
        <w:pStyle w:val="ListParagraph"/>
        <w:rPr>
          <w:bCs/>
        </w:rPr>
      </w:pPr>
    </w:p>
    <w:p w14:paraId="3E1FB259" w14:textId="20E178C2" w:rsidR="00824036" w:rsidRDefault="00824036" w:rsidP="0034182B">
      <w:pPr>
        <w:pStyle w:val="ListParagraph"/>
        <w:numPr>
          <w:ilvl w:val="0"/>
          <w:numId w:val="13"/>
        </w:numPr>
        <w:rPr>
          <w:bCs/>
        </w:rPr>
      </w:pPr>
      <w:r>
        <w:rPr>
          <w:bCs/>
        </w:rPr>
        <w:t xml:space="preserve">Following the success of </w:t>
      </w:r>
      <w:r w:rsidR="004A4F8F">
        <w:rPr>
          <w:bCs/>
        </w:rPr>
        <w:t xml:space="preserve">the </w:t>
      </w:r>
      <w:r>
        <w:rPr>
          <w:bCs/>
        </w:rPr>
        <w:t>priority enforcement team, the funding for this is to be made permanent in 2024/25 and therefore a growth of £200k is included for investment in enforcement activities.</w:t>
      </w:r>
    </w:p>
    <w:p w14:paraId="6CC9354E" w14:textId="77777777" w:rsidR="00824036" w:rsidRPr="00824036" w:rsidRDefault="00824036" w:rsidP="0034182B">
      <w:pPr>
        <w:pStyle w:val="ListParagraph"/>
        <w:rPr>
          <w:bCs/>
        </w:rPr>
      </w:pPr>
    </w:p>
    <w:p w14:paraId="7252C7D5" w14:textId="5F0B031E" w:rsidR="00824036" w:rsidRDefault="00824036" w:rsidP="0034182B">
      <w:pPr>
        <w:pStyle w:val="ListParagraph"/>
        <w:numPr>
          <w:ilvl w:val="0"/>
          <w:numId w:val="13"/>
        </w:numPr>
        <w:rPr>
          <w:bCs/>
        </w:rPr>
      </w:pPr>
      <w:r>
        <w:rPr>
          <w:bCs/>
        </w:rPr>
        <w:t xml:space="preserve">2024/25 Fees &amp; Charges proposals were approved by Cabinet in January 2024. The increases in Fees &amp; Charges are expected to generate additional income of £100k from garden waste subscriptions and £300k from other chargeable activities. These income targets are added to </w:t>
      </w:r>
      <w:r w:rsidR="00E63213">
        <w:rPr>
          <w:bCs/>
        </w:rPr>
        <w:t xml:space="preserve">the </w:t>
      </w:r>
      <w:r>
        <w:rPr>
          <w:bCs/>
        </w:rPr>
        <w:t>2024/25 budget.</w:t>
      </w:r>
    </w:p>
    <w:p w14:paraId="4725A415" w14:textId="77777777" w:rsidR="00824036" w:rsidRPr="00824036" w:rsidRDefault="00824036" w:rsidP="0034182B">
      <w:pPr>
        <w:pStyle w:val="ListParagraph"/>
        <w:rPr>
          <w:bCs/>
        </w:rPr>
      </w:pPr>
    </w:p>
    <w:p w14:paraId="0C26CA25" w14:textId="7ADF85E4" w:rsidR="00824036" w:rsidRPr="00DD15C3" w:rsidRDefault="00824036" w:rsidP="0034182B">
      <w:pPr>
        <w:pStyle w:val="ListParagraph"/>
        <w:numPr>
          <w:ilvl w:val="0"/>
          <w:numId w:val="13"/>
        </w:numPr>
        <w:rPr>
          <w:bCs/>
        </w:rPr>
      </w:pPr>
      <w:r>
        <w:rPr>
          <w:bCs/>
        </w:rPr>
        <w:t>In the Draft Budget report, a growth of £250k was included for the investment in street cleaning. The business case confirms that the total funding required is £270k, therefore an additional budget of £20k is allocated the Final Budget report.</w:t>
      </w:r>
    </w:p>
    <w:p w14:paraId="3B8DE8E3" w14:textId="75C55C55" w:rsidR="00E105C4" w:rsidRPr="00A72B16" w:rsidRDefault="003109ED" w:rsidP="0034182B">
      <w:pPr>
        <w:rPr>
          <w:bCs/>
          <w:highlight w:val="yellow"/>
        </w:rPr>
      </w:pPr>
      <w:r>
        <w:rPr>
          <w:bCs/>
          <w:highlight w:val="yellow"/>
        </w:rPr>
        <w:t xml:space="preserve">                                       </w:t>
      </w:r>
    </w:p>
    <w:bookmarkEnd w:id="6"/>
    <w:bookmarkEnd w:id="8"/>
    <w:p w14:paraId="7E312B85" w14:textId="078E44DF" w:rsidR="009A63FF" w:rsidRDefault="00F8748B" w:rsidP="0034182B">
      <w:pPr>
        <w:ind w:firstLine="709"/>
        <w:rPr>
          <w:b/>
        </w:rPr>
      </w:pPr>
      <w:r w:rsidRPr="009F4108">
        <w:rPr>
          <w:b/>
        </w:rPr>
        <w:t xml:space="preserve">Budget </w:t>
      </w:r>
      <w:r w:rsidR="0046793A" w:rsidRPr="009F4108">
        <w:rPr>
          <w:b/>
        </w:rPr>
        <w:t>Refresh, Growth &amp; Savings</w:t>
      </w:r>
      <w:r w:rsidR="003F4609">
        <w:rPr>
          <w:b/>
        </w:rPr>
        <w:t xml:space="preserve"> </w:t>
      </w:r>
    </w:p>
    <w:p w14:paraId="25E3E029" w14:textId="77777777" w:rsidR="00131319" w:rsidRDefault="00131319" w:rsidP="0034182B">
      <w:pPr>
        <w:ind w:firstLine="709"/>
        <w:rPr>
          <w:b/>
        </w:rPr>
      </w:pPr>
    </w:p>
    <w:p w14:paraId="624F8FF1" w14:textId="039BAFF2" w:rsidR="00257721" w:rsidRDefault="009F4108" w:rsidP="0034182B">
      <w:pPr>
        <w:ind w:left="709" w:hanging="709"/>
      </w:pPr>
      <w:r>
        <w:t>1.</w:t>
      </w:r>
      <w:r w:rsidR="001A17CD">
        <w:t>30</w:t>
      </w:r>
      <w:r>
        <w:tab/>
      </w:r>
      <w:r w:rsidRPr="0052407C">
        <w:t>There is a commitment to refresh the three</w:t>
      </w:r>
      <w:r w:rsidR="002E55D8" w:rsidRPr="0052407C">
        <w:t>-</w:t>
      </w:r>
      <w:r w:rsidRPr="0052407C">
        <w:t xml:space="preserve">year MTFS annually to ensure it remains reflective of the changing Harrow and Local Government landscape. </w:t>
      </w:r>
    </w:p>
    <w:p w14:paraId="63E692F5" w14:textId="77777777" w:rsidR="00257721" w:rsidRDefault="00257721" w:rsidP="0034182B">
      <w:pPr>
        <w:ind w:left="709" w:hanging="709"/>
      </w:pPr>
    </w:p>
    <w:p w14:paraId="315E0308" w14:textId="6FEC9651" w:rsidR="00EE1EB5" w:rsidRDefault="00EE1EB5" w:rsidP="0034182B">
      <w:pPr>
        <w:ind w:left="709"/>
      </w:pPr>
      <w:r>
        <w:t>The current MTFS is made up of:</w:t>
      </w:r>
    </w:p>
    <w:p w14:paraId="13DB1C79" w14:textId="2D1C27EB" w:rsidR="003F722F" w:rsidRPr="000F0057" w:rsidRDefault="00EE1EB5" w:rsidP="0034182B">
      <w:pPr>
        <w:pStyle w:val="ListParagraph"/>
        <w:numPr>
          <w:ilvl w:val="0"/>
          <w:numId w:val="23"/>
        </w:numPr>
      </w:pPr>
      <w:r>
        <w:t>Savings / Growth that have been identified as part of the 202</w:t>
      </w:r>
      <w:r w:rsidR="003F4609">
        <w:t>4</w:t>
      </w:r>
      <w:r>
        <w:t>/2</w:t>
      </w:r>
      <w:r w:rsidR="003F4609">
        <w:t>5</w:t>
      </w:r>
      <w:r>
        <w:t xml:space="preserve"> budget setting process, some of which were approved as part of the Draft Budget / MTFS (December Cabinet 202</w:t>
      </w:r>
      <w:r w:rsidR="003F4609">
        <w:t>3</w:t>
      </w:r>
      <w:r>
        <w:t xml:space="preserve">) and the remainder as part of this report.  These are </w:t>
      </w:r>
      <w:r w:rsidRPr="000F0057">
        <w:t xml:space="preserve">summarised in tables 3 to 5 below and detailed in Appendix </w:t>
      </w:r>
      <w:r w:rsidR="00837D6F" w:rsidRPr="000F0057">
        <w:t>1A.</w:t>
      </w:r>
    </w:p>
    <w:p w14:paraId="4B69A58B" w14:textId="77777777" w:rsidR="003F722F" w:rsidRDefault="003F722F" w:rsidP="0034182B">
      <w:pPr>
        <w:ind w:left="709"/>
      </w:pPr>
    </w:p>
    <w:p w14:paraId="431E70B1" w14:textId="15FC3BA4" w:rsidR="00D95B3E" w:rsidRDefault="00837D6F" w:rsidP="0034182B">
      <w:pPr>
        <w:pStyle w:val="ListParagraph"/>
        <w:numPr>
          <w:ilvl w:val="0"/>
          <w:numId w:val="23"/>
        </w:numPr>
      </w:pPr>
      <w:r>
        <w:t>Savings /Growth that were approved as part of the 202</w:t>
      </w:r>
      <w:r w:rsidR="003F4609">
        <w:t>3</w:t>
      </w:r>
      <w:r>
        <w:t>/2</w:t>
      </w:r>
      <w:r w:rsidR="003F4609">
        <w:t>4</w:t>
      </w:r>
      <w:r>
        <w:t xml:space="preserve"> budget setting process. These are summarised </w:t>
      </w:r>
      <w:r w:rsidRPr="000F0057">
        <w:t>in table 6</w:t>
      </w:r>
      <w:r>
        <w:t xml:space="preserve"> below and detailed in Appendix 1B:</w:t>
      </w:r>
    </w:p>
    <w:p w14:paraId="7391FA6F" w14:textId="24E459C7" w:rsidR="00D95B3E" w:rsidRDefault="00D95B3E" w:rsidP="00D95B3E">
      <w:pPr>
        <w:jc w:val="both"/>
      </w:pPr>
    </w:p>
    <w:p w14:paraId="1BF68A81" w14:textId="77777777" w:rsidR="008801E2" w:rsidRDefault="008801E2" w:rsidP="00642AA3">
      <w:pPr>
        <w:jc w:val="both"/>
        <w:rPr>
          <w:b/>
          <w:u w:val="single"/>
        </w:rPr>
      </w:pPr>
      <w:r w:rsidRPr="008801E2">
        <w:rPr>
          <w:noProof/>
        </w:rPr>
        <w:drawing>
          <wp:inline distT="0" distB="0" distL="0" distR="0" wp14:anchorId="1EE40129" wp14:editId="1CFF4F95">
            <wp:extent cx="5580380" cy="3340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380" cy="3340100"/>
                    </a:xfrm>
                    <a:prstGeom prst="rect">
                      <a:avLst/>
                    </a:prstGeom>
                    <a:noFill/>
                    <a:ln>
                      <a:noFill/>
                    </a:ln>
                  </pic:spPr>
                </pic:pic>
              </a:graphicData>
            </a:graphic>
          </wp:inline>
        </w:drawing>
      </w:r>
    </w:p>
    <w:p w14:paraId="5EEAE3D8" w14:textId="3F0B9150" w:rsidR="008801E2" w:rsidRDefault="008801E2" w:rsidP="00642AA3">
      <w:pPr>
        <w:jc w:val="both"/>
        <w:rPr>
          <w:b/>
          <w:u w:val="single"/>
        </w:rPr>
      </w:pPr>
    </w:p>
    <w:p w14:paraId="39D27179" w14:textId="10E2F2DD" w:rsidR="00D95B3E" w:rsidRDefault="00D95B3E" w:rsidP="00642AA3">
      <w:pPr>
        <w:jc w:val="both"/>
        <w:rPr>
          <w:b/>
          <w:u w:val="single"/>
        </w:rPr>
      </w:pPr>
    </w:p>
    <w:p w14:paraId="6D8BCF8A" w14:textId="6EDAF0F0" w:rsidR="00D95B3E" w:rsidRDefault="00D95B3E" w:rsidP="00642AA3">
      <w:pPr>
        <w:jc w:val="both"/>
        <w:rPr>
          <w:b/>
          <w:u w:val="single"/>
        </w:rPr>
      </w:pPr>
    </w:p>
    <w:p w14:paraId="3F0C40EC" w14:textId="77777777" w:rsidR="008801E2" w:rsidRDefault="008801E2" w:rsidP="00642AA3">
      <w:pPr>
        <w:jc w:val="both"/>
        <w:rPr>
          <w:b/>
          <w:u w:val="single"/>
        </w:rPr>
      </w:pPr>
      <w:r w:rsidRPr="008801E2">
        <w:rPr>
          <w:noProof/>
        </w:rPr>
        <w:lastRenderedPageBreak/>
        <w:drawing>
          <wp:inline distT="0" distB="0" distL="0" distR="0" wp14:anchorId="37D30E69" wp14:editId="275BAF5C">
            <wp:extent cx="5580380" cy="30924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0380" cy="3092450"/>
                    </a:xfrm>
                    <a:prstGeom prst="rect">
                      <a:avLst/>
                    </a:prstGeom>
                    <a:noFill/>
                    <a:ln>
                      <a:noFill/>
                    </a:ln>
                  </pic:spPr>
                </pic:pic>
              </a:graphicData>
            </a:graphic>
          </wp:inline>
        </w:drawing>
      </w:r>
    </w:p>
    <w:p w14:paraId="6E9284E3" w14:textId="77777777" w:rsidR="008801E2" w:rsidRDefault="008801E2" w:rsidP="00642AA3">
      <w:pPr>
        <w:jc w:val="both"/>
        <w:rPr>
          <w:b/>
          <w:u w:val="single"/>
        </w:rPr>
      </w:pPr>
    </w:p>
    <w:p w14:paraId="7A72776A" w14:textId="5D9A6382" w:rsidR="008801E2" w:rsidRDefault="008801E2" w:rsidP="00642AA3">
      <w:pPr>
        <w:jc w:val="both"/>
        <w:rPr>
          <w:b/>
          <w:u w:val="single"/>
        </w:rPr>
      </w:pPr>
      <w:r w:rsidRPr="008801E2">
        <w:rPr>
          <w:noProof/>
        </w:rPr>
        <w:drawing>
          <wp:inline distT="0" distB="0" distL="0" distR="0" wp14:anchorId="36AEAFE4" wp14:editId="25B00621">
            <wp:extent cx="5580380" cy="33401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0380" cy="3340100"/>
                    </a:xfrm>
                    <a:prstGeom prst="rect">
                      <a:avLst/>
                    </a:prstGeom>
                    <a:noFill/>
                    <a:ln>
                      <a:noFill/>
                    </a:ln>
                  </pic:spPr>
                </pic:pic>
              </a:graphicData>
            </a:graphic>
          </wp:inline>
        </w:drawing>
      </w:r>
    </w:p>
    <w:p w14:paraId="0AE21895" w14:textId="47EA33CA" w:rsidR="0024199F" w:rsidRDefault="0024199F" w:rsidP="00642AA3">
      <w:pPr>
        <w:jc w:val="both"/>
        <w:rPr>
          <w:b/>
          <w:u w:val="single"/>
        </w:rPr>
      </w:pPr>
    </w:p>
    <w:p w14:paraId="7ED19C41" w14:textId="77777777" w:rsidR="0024199F" w:rsidRDefault="0024199F" w:rsidP="00642AA3">
      <w:pPr>
        <w:jc w:val="both"/>
        <w:rPr>
          <w:b/>
          <w:u w:val="single"/>
        </w:rPr>
      </w:pPr>
    </w:p>
    <w:p w14:paraId="45B38EA4" w14:textId="0DA7B4D3" w:rsidR="00FD334A" w:rsidRDefault="00FD334A" w:rsidP="00642AA3">
      <w:pPr>
        <w:jc w:val="both"/>
        <w:rPr>
          <w:b/>
          <w:u w:val="single"/>
        </w:rPr>
      </w:pPr>
      <w:r w:rsidRPr="00FD334A">
        <w:rPr>
          <w:noProof/>
        </w:rPr>
        <w:lastRenderedPageBreak/>
        <w:drawing>
          <wp:inline distT="0" distB="0" distL="0" distR="0" wp14:anchorId="45627FBF" wp14:editId="7DE72E38">
            <wp:extent cx="5591175" cy="3581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1175" cy="3581400"/>
                    </a:xfrm>
                    <a:prstGeom prst="rect">
                      <a:avLst/>
                    </a:prstGeom>
                    <a:noFill/>
                    <a:ln>
                      <a:noFill/>
                    </a:ln>
                  </pic:spPr>
                </pic:pic>
              </a:graphicData>
            </a:graphic>
          </wp:inline>
        </w:drawing>
      </w:r>
    </w:p>
    <w:p w14:paraId="77D0BB94" w14:textId="5B44F44E" w:rsidR="00A72C51" w:rsidRPr="00A72C51" w:rsidRDefault="00A72C51" w:rsidP="00642AA3">
      <w:pPr>
        <w:jc w:val="both"/>
        <w:rPr>
          <w:b/>
        </w:rPr>
      </w:pPr>
      <w:r>
        <w:rPr>
          <w:b/>
        </w:rPr>
        <w:tab/>
      </w:r>
    </w:p>
    <w:p w14:paraId="65A0BAB9" w14:textId="0065E68C" w:rsidR="00537428" w:rsidRDefault="00324804" w:rsidP="00642AA3">
      <w:pPr>
        <w:ind w:firstLine="709"/>
        <w:jc w:val="both"/>
        <w:rPr>
          <w:b/>
        </w:rPr>
      </w:pPr>
      <w:bookmarkStart w:id="11" w:name="_Hlk89123873"/>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r w:rsidR="0026401B">
        <w:rPr>
          <w:b/>
        </w:rPr>
        <w:t xml:space="preserve"> </w:t>
      </w:r>
      <w:r w:rsidR="003F4609">
        <w:rPr>
          <w:b/>
        </w:rPr>
        <w:t xml:space="preserve"> </w:t>
      </w:r>
    </w:p>
    <w:p w14:paraId="21E1201F" w14:textId="77777777" w:rsidR="00DF024C" w:rsidRDefault="00DF024C" w:rsidP="00642AA3">
      <w:pPr>
        <w:ind w:firstLine="709"/>
        <w:jc w:val="both"/>
        <w:rPr>
          <w:b/>
        </w:rPr>
      </w:pPr>
    </w:p>
    <w:p w14:paraId="71CD7C9A" w14:textId="06E864CC" w:rsidR="00537428" w:rsidRDefault="00537428" w:rsidP="0034182B">
      <w:pPr>
        <w:ind w:left="709" w:hanging="709"/>
      </w:pPr>
      <w:r>
        <w:t>1.</w:t>
      </w:r>
      <w:r w:rsidR="001A17CD">
        <w:t>31</w:t>
      </w:r>
      <w:r>
        <w:tab/>
        <w:t xml:space="preserve">In 2016 the government announced the Capital Receipts Flexibility Scheme to support local authorities to deliver more efficient and sustainable services by allowing them to spend up to 100% of their fixed assets receipts on the revenue costs of reform projects. </w:t>
      </w:r>
      <w:bookmarkStart w:id="12" w:name="_Hlk89123761"/>
      <w:r w:rsidR="0026401B" w:rsidRPr="00A72B16">
        <w:t>The flexibility has been extended on numerous occasions</w:t>
      </w:r>
      <w:r w:rsidR="007E5940" w:rsidRPr="00A72B16">
        <w:t xml:space="preserve">. In December 2023, the government announced the extension of this scheme to March 2030 and would also explore additional capital flexibility options to enable invest-to-save and transformation initiatives. There is currently a consultation on these options which will close on 31 January 2024.  </w:t>
      </w:r>
      <w:r w:rsidR="0026401B">
        <w:t xml:space="preserve"> </w:t>
      </w:r>
    </w:p>
    <w:bookmarkEnd w:id="12"/>
    <w:p w14:paraId="61424F01" w14:textId="77777777" w:rsidR="00537428" w:rsidRDefault="00537428" w:rsidP="0034182B">
      <w:pPr>
        <w:ind w:left="709" w:hanging="709"/>
      </w:pPr>
    </w:p>
    <w:p w14:paraId="3FBF3DF0" w14:textId="328662D9" w:rsidR="0026401B" w:rsidRDefault="00537428" w:rsidP="0034182B">
      <w:pPr>
        <w:ind w:left="709" w:hanging="709"/>
      </w:pPr>
      <w:r>
        <w:t>1.</w:t>
      </w:r>
      <w:r w:rsidR="001A17CD">
        <w:t>32</w:t>
      </w:r>
      <w:r>
        <w:tab/>
      </w:r>
      <w:r w:rsidR="00694151">
        <w:t>The Corporate Property Strategy was approved by Cabinet in July 2023. One of the workstreams is to undertake a review of the Council’s property assets,</w:t>
      </w:r>
      <w:r w:rsidR="002A6689">
        <w:t xml:space="preserve"> and</w:t>
      </w:r>
      <w:r w:rsidR="00694151">
        <w:t xml:space="preserve"> part of this review aims to</w:t>
      </w:r>
      <w:r w:rsidR="00694151" w:rsidRPr="00694151">
        <w:t xml:space="preserve"> release buildings through a targeted disposal programme</w:t>
      </w:r>
      <w:r w:rsidR="00081C74">
        <w:t xml:space="preserve"> if they are no longer economically viable</w:t>
      </w:r>
      <w:r w:rsidR="00694151">
        <w:t xml:space="preserve">. </w:t>
      </w:r>
      <w:r w:rsidR="00081C74">
        <w:t xml:space="preserve">The Council is also progressing on its Regeneration projects through the Harrow Strategic Development Partnership (HSDP). </w:t>
      </w:r>
      <w:r w:rsidR="0026401B">
        <w:t>The 202</w:t>
      </w:r>
      <w:r w:rsidR="00694151">
        <w:t>4</w:t>
      </w:r>
      <w:r w:rsidR="0026401B">
        <w:t>/2</w:t>
      </w:r>
      <w:r w:rsidR="00694151">
        <w:t>5</w:t>
      </w:r>
      <w:r w:rsidR="0026401B">
        <w:t xml:space="preserve"> MTFS includes a budget of £1.250m to fund the Regeneration Team.  The nature of this spend meets the capital flexibility criteria and the team will be funded under the capital flexibilities scheme and the £1.250m provision has been removed from the </w:t>
      </w:r>
      <w:r w:rsidR="0026401B" w:rsidRPr="00A72B16">
        <w:t>budget. The sum is re-instated in 202</w:t>
      </w:r>
      <w:r w:rsidR="00DE1A80" w:rsidRPr="00A72B16">
        <w:t>6</w:t>
      </w:r>
      <w:r w:rsidR="0026401B" w:rsidRPr="00A72B16">
        <w:t>/2</w:t>
      </w:r>
      <w:r w:rsidR="00DE1A80" w:rsidRPr="00A72B16">
        <w:t xml:space="preserve">7 </w:t>
      </w:r>
      <w:r w:rsidR="007E5940" w:rsidRPr="00A72B16">
        <w:t>but will be reviewed as part of the 2025/26 budget process</w:t>
      </w:r>
      <w:r w:rsidR="00B4355C" w:rsidRPr="00A72B16">
        <w:t xml:space="preserve">. </w:t>
      </w:r>
      <w:r w:rsidR="0026401B">
        <w:t xml:space="preserve"> </w:t>
      </w:r>
    </w:p>
    <w:p w14:paraId="6BF3FC6B" w14:textId="0A278E8F" w:rsidR="0026401B" w:rsidRDefault="0026401B" w:rsidP="0034182B">
      <w:pPr>
        <w:ind w:left="709" w:hanging="709"/>
      </w:pPr>
    </w:p>
    <w:p w14:paraId="2A94B6D4" w14:textId="32ACDB9C" w:rsidR="0026401B" w:rsidRDefault="00EB3024" w:rsidP="0034182B">
      <w:pPr>
        <w:ind w:left="709" w:hanging="709"/>
      </w:pPr>
      <w:r>
        <w:t>1.33</w:t>
      </w:r>
      <w:r>
        <w:tab/>
      </w:r>
      <w:r w:rsidR="0026401B">
        <w:t>The Council may seek to use further capital flexibilities to support its MTFS, in line with Appendix 1</w:t>
      </w:r>
      <w:r w:rsidR="00630077">
        <w:t>3</w:t>
      </w:r>
      <w:r w:rsidR="0026401B">
        <w:t xml:space="preserve"> – Flexible Use of Capital Receipts. </w:t>
      </w:r>
    </w:p>
    <w:p w14:paraId="40D8B7BC" w14:textId="7D92F874" w:rsidR="00DE1A80" w:rsidRDefault="00DE1A80" w:rsidP="0034182B">
      <w:pPr>
        <w:ind w:left="709" w:hanging="709"/>
      </w:pPr>
    </w:p>
    <w:p w14:paraId="0A526CC9" w14:textId="2C71CCA9" w:rsidR="00DE1A80" w:rsidRDefault="00EB3024" w:rsidP="0034182B">
      <w:pPr>
        <w:ind w:left="709" w:hanging="709"/>
      </w:pPr>
      <w:r>
        <w:t>1.34</w:t>
      </w:r>
      <w:r>
        <w:tab/>
      </w:r>
      <w:r w:rsidR="00624D19">
        <w:t xml:space="preserve">The Department for Levelling Up, Housing and Communities (DLUHC) has recently published a call for views on new local authority capital flexibilities, which include a set of options with respect to capital flexibilities and borrowing, to be managed locally, that could be used to encourage and enable local authorities to invest in ways that reduce the cost of service </w:t>
      </w:r>
      <w:r w:rsidR="00624D19">
        <w:lastRenderedPageBreak/>
        <w:t>delivery and provide more local levers to manage financial resources. At the time of writing this report, the outcome of this is not yet known.</w:t>
      </w:r>
    </w:p>
    <w:p w14:paraId="107322D8" w14:textId="26B7E845" w:rsidR="00085178" w:rsidRDefault="0008763C" w:rsidP="00642AA3">
      <w:pPr>
        <w:ind w:left="709" w:hanging="709"/>
        <w:jc w:val="both"/>
      </w:pPr>
      <w:r>
        <w:t xml:space="preserve"> </w:t>
      </w:r>
    </w:p>
    <w:bookmarkEnd w:id="11"/>
    <w:p w14:paraId="771F6BD8" w14:textId="77777777" w:rsidR="004C1CD7" w:rsidRDefault="004C1CD7" w:rsidP="00642AA3">
      <w:pPr>
        <w:jc w:val="both"/>
      </w:pPr>
    </w:p>
    <w:p w14:paraId="6118067F" w14:textId="0D29305A" w:rsidR="009525A9" w:rsidRDefault="00F12DC4" w:rsidP="00642AA3">
      <w:pPr>
        <w:ind w:firstLine="709"/>
        <w:jc w:val="both"/>
        <w:rPr>
          <w:rFonts w:cs="Arial"/>
          <w:b/>
          <w:bCs/>
        </w:rPr>
      </w:pPr>
      <w:bookmarkStart w:id="13" w:name="_Hlk126557354"/>
      <w:bookmarkStart w:id="14" w:name="_Hlk94211820"/>
      <w:r w:rsidRPr="00BE7D9E">
        <w:rPr>
          <w:rFonts w:cs="Arial"/>
          <w:b/>
          <w:bCs/>
        </w:rPr>
        <w:t>SCHOOLS FUNDING FOR 202</w:t>
      </w:r>
      <w:r w:rsidR="003F4609" w:rsidRPr="00BE7D9E">
        <w:rPr>
          <w:rFonts w:cs="Arial"/>
          <w:b/>
          <w:bCs/>
        </w:rPr>
        <w:t xml:space="preserve">4/25 </w:t>
      </w:r>
    </w:p>
    <w:p w14:paraId="37DD946B" w14:textId="77777777" w:rsidR="00844CD0" w:rsidRDefault="00844CD0" w:rsidP="00642AA3">
      <w:pPr>
        <w:ind w:firstLine="709"/>
        <w:jc w:val="both"/>
        <w:rPr>
          <w:rFonts w:cs="Arial"/>
          <w:b/>
          <w:bCs/>
        </w:rPr>
      </w:pPr>
    </w:p>
    <w:p w14:paraId="5B704B5C" w14:textId="5F52ABAC" w:rsidR="002D3D7C" w:rsidRDefault="00844CD0" w:rsidP="0034182B">
      <w:pPr>
        <w:ind w:left="720" w:hanging="720"/>
        <w:contextualSpacing/>
        <w:rPr>
          <w:rFonts w:cs="Arial"/>
        </w:rPr>
      </w:pPr>
      <w:r w:rsidRPr="007E5BFD">
        <w:rPr>
          <w:rFonts w:cs="Arial"/>
        </w:rPr>
        <w:t>1.</w:t>
      </w:r>
      <w:r w:rsidR="001A17CD">
        <w:rPr>
          <w:rFonts w:cs="Arial"/>
        </w:rPr>
        <w:t>3</w:t>
      </w:r>
      <w:r w:rsidR="00EB3024">
        <w:rPr>
          <w:rFonts w:cs="Arial"/>
        </w:rPr>
        <w:t>5</w:t>
      </w:r>
      <w:r>
        <w:rPr>
          <w:rFonts w:cs="Arial"/>
          <w:b/>
          <w:bCs/>
        </w:rPr>
        <w:tab/>
      </w:r>
      <w:r w:rsidR="002D3D7C">
        <w:rPr>
          <w:rFonts w:cs="Arial"/>
        </w:rPr>
        <w:t xml:space="preserve">In 2018/19 the government introduced a new National Funding Formula (NFF) for Schools, High </w:t>
      </w:r>
      <w:proofErr w:type="gramStart"/>
      <w:r w:rsidR="002D3D7C">
        <w:rPr>
          <w:rFonts w:cs="Arial"/>
        </w:rPr>
        <w:t>Needs</w:t>
      </w:r>
      <w:proofErr w:type="gramEnd"/>
      <w:r w:rsidR="002D3D7C">
        <w:rPr>
          <w:rFonts w:cs="Arial"/>
        </w:rPr>
        <w:t xml:space="preserve"> and the Central Schools services Block. For the Schools Block this means Councils are funded based on the total of the NFF for all schools, academies, and free schools in its area. However, the final formula for distribution is determined by each Council following consultation with schools and Schools Forums.</w:t>
      </w:r>
    </w:p>
    <w:p w14:paraId="7E080134" w14:textId="77777777" w:rsidR="002D3D7C" w:rsidRDefault="002D3D7C" w:rsidP="0034182B">
      <w:pPr>
        <w:rPr>
          <w:rFonts w:cs="Arial"/>
          <w:b/>
          <w:bCs/>
        </w:rPr>
      </w:pPr>
    </w:p>
    <w:p w14:paraId="1423209A" w14:textId="2D80B15B" w:rsidR="002D3D7C" w:rsidRDefault="002D3D7C" w:rsidP="0034182B">
      <w:pPr>
        <w:ind w:left="720" w:hanging="720"/>
        <w:contextualSpacing/>
        <w:rPr>
          <w:rFonts w:cs="Arial"/>
        </w:rPr>
      </w:pPr>
      <w:r>
        <w:rPr>
          <w:rFonts w:cs="Arial"/>
        </w:rPr>
        <w:t>1.</w:t>
      </w:r>
      <w:r w:rsidR="001A17CD">
        <w:rPr>
          <w:rFonts w:cs="Arial"/>
        </w:rPr>
        <w:t>3</w:t>
      </w:r>
      <w:r w:rsidR="00EB3024">
        <w:rPr>
          <w:rFonts w:cs="Arial"/>
        </w:rPr>
        <w:t>6</w:t>
      </w:r>
      <w:r>
        <w:rPr>
          <w:rFonts w:cs="Arial"/>
        </w:rPr>
        <w:t xml:space="preserve">    The Council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w:t>
      </w:r>
      <w:r w:rsidR="00A61103">
        <w:rPr>
          <w:rFonts w:cs="Arial"/>
        </w:rPr>
        <w:t>have been set on this basis since 2018.</w:t>
      </w:r>
    </w:p>
    <w:p w14:paraId="22A67F66" w14:textId="77777777" w:rsidR="002D3D7C" w:rsidRDefault="002D3D7C" w:rsidP="0034182B">
      <w:pPr>
        <w:ind w:left="720" w:hanging="720"/>
        <w:contextualSpacing/>
        <w:rPr>
          <w:rFonts w:cs="Arial"/>
        </w:rPr>
      </w:pPr>
    </w:p>
    <w:p w14:paraId="68724285" w14:textId="29878C6D" w:rsidR="002D3D7C" w:rsidRDefault="002D3D7C" w:rsidP="0034182B">
      <w:pPr>
        <w:ind w:left="720" w:hanging="720"/>
        <w:contextualSpacing/>
        <w:rPr>
          <w:rFonts w:cs="Arial"/>
        </w:rPr>
      </w:pPr>
      <w:r>
        <w:rPr>
          <w:rFonts w:cs="Arial"/>
        </w:rPr>
        <w:t>1.</w:t>
      </w:r>
      <w:r w:rsidR="001A17CD">
        <w:rPr>
          <w:rFonts w:cs="Arial"/>
        </w:rPr>
        <w:t>3</w:t>
      </w:r>
      <w:r w:rsidR="00EB3024">
        <w:rPr>
          <w:rFonts w:cs="Arial"/>
        </w:rPr>
        <w:t>7</w:t>
      </w:r>
      <w:r>
        <w:rPr>
          <w:rFonts w:cs="Arial"/>
        </w:rPr>
        <w:t>    The NFF will therefore continue to be used to distributed school budgets for 2024/25</w:t>
      </w:r>
      <w:r w:rsidR="002A6689">
        <w:rPr>
          <w:rFonts w:cs="Arial"/>
        </w:rPr>
        <w:t>.</w:t>
      </w:r>
      <w:r>
        <w:rPr>
          <w:rFonts w:cs="Arial"/>
        </w:rPr>
        <w:t xml:space="preserve"> There are no proposed changes to the structure of the formula for 2024/25 </w:t>
      </w:r>
      <w:proofErr w:type="gramStart"/>
      <w:r>
        <w:rPr>
          <w:rFonts w:cs="Arial"/>
        </w:rPr>
        <w:t>with the exception of</w:t>
      </w:r>
      <w:proofErr w:type="gramEnd"/>
      <w:r>
        <w:rPr>
          <w:rFonts w:cs="Arial"/>
        </w:rPr>
        <w:t xml:space="preserve"> the mandatory introduction of the Split Sites Factor for which additional funding is provided to schools which operate over more than one school site. The </w:t>
      </w:r>
      <w:proofErr w:type="gramStart"/>
      <w:r>
        <w:rPr>
          <w:rFonts w:cs="Arial"/>
        </w:rPr>
        <w:t>Schools</w:t>
      </w:r>
      <w:proofErr w:type="gramEnd"/>
      <w:r>
        <w:rPr>
          <w:rFonts w:cs="Arial"/>
        </w:rPr>
        <w:t xml:space="preserve"> Budget for 2024/25 is attached in Appendix 6 for approval. </w:t>
      </w:r>
    </w:p>
    <w:p w14:paraId="026ED9B0" w14:textId="77777777" w:rsidR="002D3D7C" w:rsidRDefault="002D3D7C" w:rsidP="0034182B">
      <w:pPr>
        <w:rPr>
          <w:b/>
          <w:bCs/>
          <w:color w:val="000000"/>
          <w:lang w:eastAsia="en-GB"/>
        </w:rPr>
      </w:pPr>
    </w:p>
    <w:p w14:paraId="54B82C60" w14:textId="77777777" w:rsidR="00A72B16" w:rsidRDefault="00A72B16" w:rsidP="0034182B">
      <w:pPr>
        <w:rPr>
          <w:b/>
          <w:bCs/>
          <w:color w:val="000000"/>
          <w:lang w:eastAsia="en-GB"/>
        </w:rPr>
      </w:pPr>
    </w:p>
    <w:p w14:paraId="6A5867F3" w14:textId="77777777" w:rsidR="002D3D7C" w:rsidRDefault="002D3D7C" w:rsidP="0034182B">
      <w:pPr>
        <w:suppressAutoHyphens/>
        <w:ind w:left="720"/>
        <w:rPr>
          <w:rFonts w:cs="Arial"/>
          <w:b/>
          <w:szCs w:val="24"/>
        </w:rPr>
      </w:pPr>
      <w:r>
        <w:rPr>
          <w:rFonts w:cs="Arial"/>
          <w:b/>
          <w:szCs w:val="24"/>
        </w:rPr>
        <w:t>DEDICATED SCHOOLS GRANT AND HIGH NEEDS BLOCK FUNDING AND DEFICIT</w:t>
      </w:r>
    </w:p>
    <w:p w14:paraId="5C98BD0D" w14:textId="77777777" w:rsidR="002D3D7C" w:rsidRDefault="002D3D7C" w:rsidP="0034182B">
      <w:pPr>
        <w:suppressAutoHyphens/>
        <w:rPr>
          <w:rFonts w:cs="Arial"/>
          <w:b/>
          <w:szCs w:val="24"/>
        </w:rPr>
      </w:pPr>
    </w:p>
    <w:p w14:paraId="6A998B83" w14:textId="5022F76E" w:rsidR="002D3D7C" w:rsidRDefault="002D3D7C" w:rsidP="0034182B">
      <w:pPr>
        <w:suppressAutoHyphens/>
        <w:ind w:left="720" w:hanging="720"/>
        <w:rPr>
          <w:rFonts w:cs="Arial"/>
        </w:rPr>
      </w:pPr>
      <w:r>
        <w:rPr>
          <w:rFonts w:cs="Arial"/>
          <w:bCs/>
          <w:szCs w:val="24"/>
        </w:rPr>
        <w:t>1.</w:t>
      </w:r>
      <w:r w:rsidR="007935A9">
        <w:rPr>
          <w:rFonts w:cs="Arial"/>
          <w:bCs/>
          <w:szCs w:val="24"/>
        </w:rPr>
        <w:t>3</w:t>
      </w:r>
      <w:r w:rsidR="00EB3024">
        <w:rPr>
          <w:rFonts w:cs="Arial"/>
          <w:bCs/>
          <w:szCs w:val="24"/>
        </w:rPr>
        <w:t>8</w:t>
      </w:r>
      <w:r>
        <w:rPr>
          <w:rFonts w:cs="Arial"/>
          <w:szCs w:val="24"/>
        </w:rPr>
        <w:t xml:space="preserve"> </w:t>
      </w:r>
      <w:r>
        <w:rPr>
          <w:rFonts w:cs="Arial"/>
          <w:szCs w:val="24"/>
        </w:rPr>
        <w:tab/>
        <w:t>The Dedicated Schools Grant (DSG) is a ring-fenced grant of which the majority is used to fund individual school budgets in maintained schools, academies, and free schools in Harrow. It also funds Early Years nursery free entitlement places for 2-, 3- and 4-year-olds in maintained council nursery classes and private, voluntary, and independent (PVI) nurseries as well as provision for pupils with High Needs.</w:t>
      </w:r>
    </w:p>
    <w:p w14:paraId="1F8A2118" w14:textId="77777777" w:rsidR="002D3D7C" w:rsidRDefault="002D3D7C" w:rsidP="0034182B">
      <w:pPr>
        <w:suppressAutoHyphens/>
        <w:rPr>
          <w:rFonts w:cs="Arial"/>
          <w:b/>
          <w:szCs w:val="24"/>
        </w:rPr>
      </w:pPr>
    </w:p>
    <w:p w14:paraId="11245CE7" w14:textId="687B1BE3" w:rsidR="002D3D7C" w:rsidRDefault="002D3D7C" w:rsidP="0034182B">
      <w:pPr>
        <w:suppressAutoHyphens/>
        <w:ind w:left="720" w:hanging="720"/>
        <w:rPr>
          <w:rFonts w:cs="Arial"/>
        </w:rPr>
      </w:pPr>
      <w:r>
        <w:rPr>
          <w:rFonts w:cs="Arial"/>
          <w:bCs/>
          <w:szCs w:val="24"/>
        </w:rPr>
        <w:t>1.</w:t>
      </w:r>
      <w:r w:rsidR="007935A9">
        <w:rPr>
          <w:rFonts w:cs="Arial"/>
          <w:bCs/>
          <w:szCs w:val="24"/>
        </w:rPr>
        <w:t>3</w:t>
      </w:r>
      <w:r w:rsidR="00EB3024">
        <w:rPr>
          <w:rFonts w:cs="Arial"/>
          <w:bCs/>
          <w:szCs w:val="24"/>
        </w:rPr>
        <w:t>9</w:t>
      </w:r>
      <w:r>
        <w:rPr>
          <w:rFonts w:cs="Arial"/>
          <w:b/>
          <w:szCs w:val="24"/>
        </w:rPr>
        <w:tab/>
      </w:r>
      <w:r>
        <w:rPr>
          <w:rFonts w:cs="Arial"/>
        </w:rPr>
        <w:t>In Q3 there is a projected in year overspend of £2.773m. This means that the cumulative deficit is expected to be £5.396m by the end of 2023-24.</w:t>
      </w:r>
    </w:p>
    <w:p w14:paraId="3B0CD2D3" w14:textId="77777777" w:rsidR="002D3D7C" w:rsidRDefault="002D3D7C" w:rsidP="0034182B">
      <w:pPr>
        <w:suppressAutoHyphens/>
        <w:rPr>
          <w:rFonts w:cs="Arial"/>
          <w:b/>
          <w:szCs w:val="24"/>
        </w:rPr>
      </w:pPr>
    </w:p>
    <w:p w14:paraId="7600B860" w14:textId="04844EA7" w:rsidR="002D3D7C" w:rsidRDefault="002D3D7C" w:rsidP="0034182B">
      <w:pPr>
        <w:suppressAutoHyphens/>
        <w:ind w:left="720" w:hanging="720"/>
        <w:rPr>
          <w:rFonts w:cs="Arial"/>
        </w:rPr>
      </w:pPr>
      <w:r>
        <w:rPr>
          <w:rFonts w:cs="Arial"/>
        </w:rPr>
        <w:t>1.</w:t>
      </w:r>
      <w:r w:rsidR="00EB3024">
        <w:rPr>
          <w:rFonts w:cs="Arial"/>
        </w:rPr>
        <w:t>40</w:t>
      </w:r>
      <w:r>
        <w:rPr>
          <w:rFonts w:cs="Arial"/>
        </w:rPr>
        <w:tab/>
        <w:t>Any deficits an authority may have on its DSG account is expected to be carried forward and does not allow or require a local authority to cover this from its general reserves. This arrangement has been extended for three years to March 2026 beyond which LAs will need to demonstrate they have enough reserves to balance any deficit unless an alternative funding solution is proposed by Government</w:t>
      </w:r>
      <w:r w:rsidR="002A6689">
        <w:rPr>
          <w:rFonts w:cs="Arial"/>
        </w:rPr>
        <w:t>.</w:t>
      </w:r>
    </w:p>
    <w:p w14:paraId="14AE1EE8" w14:textId="77777777" w:rsidR="002D3D7C" w:rsidRDefault="002D3D7C" w:rsidP="0034182B">
      <w:pPr>
        <w:pStyle w:val="ListParagraph"/>
        <w:rPr>
          <w:rFonts w:cs="Arial"/>
        </w:rPr>
      </w:pPr>
    </w:p>
    <w:p w14:paraId="76E470A3" w14:textId="7DAC03AB" w:rsidR="002D3D7C" w:rsidRDefault="002D3D7C" w:rsidP="0034182B">
      <w:pPr>
        <w:suppressAutoHyphens/>
        <w:ind w:left="720" w:hanging="720"/>
        <w:rPr>
          <w:rFonts w:cs="Arial"/>
        </w:rPr>
      </w:pPr>
      <w:r>
        <w:rPr>
          <w:rFonts w:cs="Arial"/>
        </w:rPr>
        <w:t>1.</w:t>
      </w:r>
      <w:r w:rsidR="00EB3024">
        <w:rPr>
          <w:rFonts w:cs="Arial"/>
        </w:rPr>
        <w:t>41</w:t>
      </w:r>
      <w:r>
        <w:rPr>
          <w:rFonts w:cs="Arial"/>
        </w:rPr>
        <w:tab/>
        <w:t xml:space="preserve">The DfE requires local authorities to explain their plans for bringing the DSG account back into balance. The updated DSG projections which align with the updated SEND Strategy </w:t>
      </w:r>
      <w:r w:rsidR="002A6689">
        <w:rPr>
          <w:rFonts w:cs="Arial"/>
        </w:rPr>
        <w:t>will be</w:t>
      </w:r>
      <w:r>
        <w:rPr>
          <w:rFonts w:cs="Arial"/>
        </w:rPr>
        <w:t xml:space="preserve"> presented to Cabinet later this year. Despite the significant proposals and measures planned over the next ten years, it is unlikely that the plan will fully mitigate the deficit. This is due to the following contributory factors:</w:t>
      </w:r>
    </w:p>
    <w:p w14:paraId="0BDE9C0B" w14:textId="77777777" w:rsidR="00BE7D9E" w:rsidRDefault="00BE7D9E" w:rsidP="0034182B">
      <w:pPr>
        <w:pStyle w:val="ListParagraph"/>
        <w:suppressAutoHyphens/>
        <w:ind w:left="567"/>
        <w:rPr>
          <w:rFonts w:cs="Arial"/>
        </w:rPr>
      </w:pPr>
    </w:p>
    <w:p w14:paraId="1368A0CB" w14:textId="77777777" w:rsidR="002D3D7C" w:rsidRDefault="002D3D7C" w:rsidP="0034182B">
      <w:pPr>
        <w:pStyle w:val="ListParagraph"/>
        <w:numPr>
          <w:ilvl w:val="0"/>
          <w:numId w:val="17"/>
        </w:numPr>
        <w:spacing w:line="276" w:lineRule="auto"/>
        <w:ind w:hanging="589"/>
        <w:contextualSpacing/>
        <w:rPr>
          <w:rFonts w:cs="Arial"/>
        </w:rPr>
      </w:pPr>
      <w:r>
        <w:rPr>
          <w:rFonts w:cs="Arial"/>
        </w:rPr>
        <w:t>historical underfunding</w:t>
      </w:r>
    </w:p>
    <w:p w14:paraId="2FED533B" w14:textId="77777777" w:rsidR="002D3D7C" w:rsidRDefault="002D3D7C" w:rsidP="0034182B">
      <w:pPr>
        <w:pStyle w:val="ListParagraph"/>
        <w:numPr>
          <w:ilvl w:val="0"/>
          <w:numId w:val="17"/>
        </w:numPr>
        <w:spacing w:line="276" w:lineRule="auto"/>
        <w:ind w:hanging="589"/>
        <w:contextualSpacing/>
        <w:rPr>
          <w:rFonts w:cs="Arial"/>
        </w:rPr>
      </w:pPr>
      <w:r>
        <w:rPr>
          <w:rFonts w:cs="Arial"/>
        </w:rPr>
        <w:t xml:space="preserve">current budgets being based on historical budgets rather than historical </w:t>
      </w:r>
      <w:proofErr w:type="gramStart"/>
      <w:r>
        <w:rPr>
          <w:rFonts w:cs="Arial"/>
        </w:rPr>
        <w:t>spend</w:t>
      </w:r>
      <w:proofErr w:type="gramEnd"/>
    </w:p>
    <w:p w14:paraId="3E9EBCD9" w14:textId="77777777" w:rsidR="002D3D7C" w:rsidRDefault="002D3D7C" w:rsidP="0034182B">
      <w:pPr>
        <w:pStyle w:val="ListParagraph"/>
        <w:numPr>
          <w:ilvl w:val="0"/>
          <w:numId w:val="17"/>
        </w:numPr>
        <w:spacing w:line="276" w:lineRule="auto"/>
        <w:ind w:hanging="589"/>
        <w:contextualSpacing/>
        <w:rPr>
          <w:rFonts w:cs="Arial"/>
        </w:rPr>
      </w:pPr>
      <w:r>
        <w:rPr>
          <w:rFonts w:cs="Arial"/>
        </w:rPr>
        <w:t xml:space="preserve">extension of age range to include 0-5 and post 19 pupils which are not included in historical budgets on which current funding is </w:t>
      </w:r>
      <w:proofErr w:type="gramStart"/>
      <w:r>
        <w:rPr>
          <w:rFonts w:cs="Arial"/>
        </w:rPr>
        <w:t>based</w:t>
      </w:r>
      <w:proofErr w:type="gramEnd"/>
    </w:p>
    <w:p w14:paraId="6ABFB66F" w14:textId="77777777" w:rsidR="002D3D7C" w:rsidRDefault="002D3D7C" w:rsidP="0034182B">
      <w:pPr>
        <w:pStyle w:val="ListParagraph"/>
        <w:numPr>
          <w:ilvl w:val="0"/>
          <w:numId w:val="17"/>
        </w:numPr>
        <w:spacing w:line="276" w:lineRule="auto"/>
        <w:ind w:hanging="589"/>
        <w:contextualSpacing/>
        <w:rPr>
          <w:rFonts w:cs="Arial"/>
        </w:rPr>
      </w:pPr>
      <w:r>
        <w:rPr>
          <w:rFonts w:cs="Arial"/>
        </w:rPr>
        <w:t xml:space="preserve">current and projected formulaic funding which does not keep pace with </w:t>
      </w:r>
      <w:proofErr w:type="gramStart"/>
      <w:r>
        <w:rPr>
          <w:rFonts w:cs="Arial"/>
        </w:rPr>
        <w:t>demand</w:t>
      </w:r>
      <w:proofErr w:type="gramEnd"/>
    </w:p>
    <w:p w14:paraId="57C6A5DA" w14:textId="045B2105" w:rsidR="002D3D7C" w:rsidRDefault="002D3D7C" w:rsidP="0034182B">
      <w:pPr>
        <w:pStyle w:val="ListParagraph"/>
        <w:numPr>
          <w:ilvl w:val="0"/>
          <w:numId w:val="17"/>
        </w:numPr>
        <w:spacing w:line="276" w:lineRule="auto"/>
        <w:ind w:hanging="589"/>
        <w:contextualSpacing/>
        <w:rPr>
          <w:rFonts w:cs="Arial"/>
        </w:rPr>
      </w:pPr>
      <w:r>
        <w:rPr>
          <w:rFonts w:cs="Arial"/>
        </w:rPr>
        <w:t xml:space="preserve">significant historical and projected growth in number of </w:t>
      </w:r>
      <w:r w:rsidR="00243485">
        <w:rPr>
          <w:rFonts w:cs="Arial"/>
        </w:rPr>
        <w:t>Education, Health &amp; Cre Plans (</w:t>
      </w:r>
      <w:r>
        <w:rPr>
          <w:rFonts w:cs="Arial"/>
        </w:rPr>
        <w:t>EHCPs</w:t>
      </w:r>
      <w:r w:rsidR="00243485">
        <w:rPr>
          <w:rFonts w:cs="Arial"/>
        </w:rPr>
        <w:t>)</w:t>
      </w:r>
    </w:p>
    <w:p w14:paraId="7AD57AC0" w14:textId="77777777" w:rsidR="002D3D7C" w:rsidRDefault="002D3D7C" w:rsidP="0034182B">
      <w:pPr>
        <w:pStyle w:val="ListParagraph"/>
        <w:numPr>
          <w:ilvl w:val="0"/>
          <w:numId w:val="17"/>
        </w:numPr>
        <w:spacing w:line="276" w:lineRule="auto"/>
        <w:ind w:hanging="589"/>
        <w:contextualSpacing/>
        <w:rPr>
          <w:rFonts w:cs="Arial"/>
        </w:rPr>
      </w:pPr>
      <w:r>
        <w:rPr>
          <w:rFonts w:cs="Arial"/>
        </w:rPr>
        <w:t>continued growth in complexity of pupils’ needs</w:t>
      </w:r>
    </w:p>
    <w:p w14:paraId="6AD320CB" w14:textId="77777777" w:rsidR="002D3D7C" w:rsidRDefault="002D3D7C" w:rsidP="0034182B">
      <w:pPr>
        <w:pStyle w:val="ListParagraph"/>
        <w:numPr>
          <w:ilvl w:val="0"/>
          <w:numId w:val="17"/>
        </w:numPr>
        <w:ind w:hanging="589"/>
        <w:contextualSpacing/>
        <w:rPr>
          <w:rFonts w:cs="Arial"/>
          <w:i/>
        </w:rPr>
      </w:pPr>
      <w:r>
        <w:rPr>
          <w:rFonts w:cs="Arial"/>
        </w:rPr>
        <w:t xml:space="preserve">limitations about creating cost effective provision in borough due to capacity and site </w:t>
      </w:r>
      <w:proofErr w:type="gramStart"/>
      <w:r>
        <w:rPr>
          <w:rFonts w:cs="Arial"/>
        </w:rPr>
        <w:t>limitations</w:t>
      </w:r>
      <w:proofErr w:type="gramEnd"/>
    </w:p>
    <w:p w14:paraId="409DEE21" w14:textId="77777777" w:rsidR="002D3D7C" w:rsidRDefault="002D3D7C" w:rsidP="0034182B">
      <w:pPr>
        <w:suppressAutoHyphens/>
        <w:rPr>
          <w:rFonts w:cs="Arial"/>
        </w:rPr>
      </w:pPr>
    </w:p>
    <w:p w14:paraId="05C52E80" w14:textId="77777777" w:rsidR="002D3D7C" w:rsidRDefault="002D3D7C" w:rsidP="0034182B">
      <w:pPr>
        <w:ind w:firstLine="720"/>
        <w:rPr>
          <w:b/>
          <w:bCs/>
        </w:rPr>
      </w:pPr>
      <w:r>
        <w:rPr>
          <w:b/>
          <w:bCs/>
        </w:rPr>
        <w:t>SEND Funding Proposals 2024/25</w:t>
      </w:r>
    </w:p>
    <w:p w14:paraId="7895950D" w14:textId="77777777" w:rsidR="002D3D7C" w:rsidRDefault="002D3D7C" w:rsidP="0034182B">
      <w:pPr>
        <w:rPr>
          <w:b/>
          <w:bCs/>
        </w:rPr>
      </w:pPr>
    </w:p>
    <w:p w14:paraId="1D84088A" w14:textId="4B15BCF1" w:rsidR="002D3D7C" w:rsidRPr="00A73910" w:rsidRDefault="002D3D7C" w:rsidP="0034182B">
      <w:pPr>
        <w:ind w:left="720" w:hanging="720"/>
      </w:pPr>
      <w:r>
        <w:t>1.</w:t>
      </w:r>
      <w:r w:rsidR="001A17CD">
        <w:t>4</w:t>
      </w:r>
      <w:r w:rsidR="00EB3024">
        <w:t>2</w:t>
      </w:r>
      <w:r>
        <w:tab/>
        <w:t xml:space="preserve">During 2023 </w:t>
      </w:r>
      <w:r w:rsidR="001C4202">
        <w:t>the Council</w:t>
      </w:r>
      <w:r>
        <w:t xml:space="preserve"> commissioned an independent review of SEND funding for in-borough provision as funding had not been reviewed for many years (partially delayed due to Covid) and schools </w:t>
      </w:r>
      <w:r w:rsidR="001C4202">
        <w:t xml:space="preserve">were of the view that </w:t>
      </w:r>
      <w:r>
        <w:t xml:space="preserve">funding had not kept pace with increasing costs, particularly in relation to pay inflation for teaching and non-teaching staff. As an interim proposal for </w:t>
      </w:r>
      <w:r w:rsidRPr="00A73910">
        <w:t>2023/24 funding increases of 10% were applied to the place/top up funding for ARMs resources (which had not been reviewed for 10 years) and 10% on the banding/hourly rate for EHCPs in mainstream schools.</w:t>
      </w:r>
    </w:p>
    <w:p w14:paraId="6D485080" w14:textId="77777777" w:rsidR="002D3D7C" w:rsidRPr="00A73910" w:rsidRDefault="002D3D7C" w:rsidP="0034182B">
      <w:pPr>
        <w:ind w:left="720" w:hanging="720"/>
      </w:pPr>
    </w:p>
    <w:p w14:paraId="0A452B73" w14:textId="2B7136FF" w:rsidR="002D3D7C" w:rsidRPr="00A73910" w:rsidRDefault="001A17CD" w:rsidP="0034182B">
      <w:pPr>
        <w:ind w:left="720" w:hanging="720"/>
      </w:pPr>
      <w:r>
        <w:t>1.4</w:t>
      </w:r>
      <w:r w:rsidR="00EB3024">
        <w:t>3</w:t>
      </w:r>
      <w:r>
        <w:tab/>
      </w:r>
      <w:r w:rsidR="002D3D7C" w:rsidRPr="00A73910">
        <w:t>In 2024/25 Special School and Pupil Referral Unit</w:t>
      </w:r>
      <w:r w:rsidR="00243485">
        <w:t xml:space="preserve"> (PRU)</w:t>
      </w:r>
      <w:r w:rsidR="002D3D7C" w:rsidRPr="00A73910">
        <w:t xml:space="preserve"> budgets will be increased by 3.4%. This is a mandatory requirement within the High Needs Operational Guidance and will be an additional cost to the </w:t>
      </w:r>
      <w:r w:rsidR="00564D93" w:rsidRPr="00A73910">
        <w:t>High Needs Block (</w:t>
      </w:r>
      <w:r w:rsidR="002D3D7C" w:rsidRPr="00A73910">
        <w:t>HNB</w:t>
      </w:r>
      <w:r w:rsidR="00564D93" w:rsidRPr="00A73910">
        <w:t>)</w:t>
      </w:r>
      <w:r w:rsidR="002D3D7C" w:rsidRPr="00A73910">
        <w:t xml:space="preserve"> of £528k. There are approximately 591 places in Harrow special schools and the PRU. </w:t>
      </w:r>
    </w:p>
    <w:p w14:paraId="1AA09274" w14:textId="77777777" w:rsidR="002D3D7C" w:rsidRPr="00A73910" w:rsidRDefault="002D3D7C" w:rsidP="0034182B">
      <w:pPr>
        <w:ind w:left="720" w:hanging="720"/>
      </w:pPr>
    </w:p>
    <w:p w14:paraId="1D1F1E0C" w14:textId="1BFE5347" w:rsidR="002D3D7C" w:rsidRPr="00A73910" w:rsidRDefault="001A17CD" w:rsidP="0034182B">
      <w:pPr>
        <w:ind w:left="720" w:hanging="720"/>
      </w:pPr>
      <w:r>
        <w:t>1.4</w:t>
      </w:r>
      <w:r w:rsidR="00EB3024">
        <w:t>4</w:t>
      </w:r>
      <w:r>
        <w:tab/>
      </w:r>
      <w:r w:rsidR="002D3D7C" w:rsidRPr="00A73910">
        <w:t xml:space="preserve">The funding review provided benchmarking data that identified that, despite the previous years’ increases, Harrow funding was below the average of its statistical neighbours for </w:t>
      </w:r>
      <w:r w:rsidR="00243485">
        <w:t>Additionally Resourced Mainstream (</w:t>
      </w:r>
      <w:r w:rsidR="002D3D7C" w:rsidRPr="00A73910">
        <w:t>ARMs</w:t>
      </w:r>
      <w:r w:rsidR="00243485">
        <w:t>)</w:t>
      </w:r>
      <w:r w:rsidR="002D3D7C" w:rsidRPr="00A73910">
        <w:t xml:space="preserve"> provision and EHCPs in mainstream schools. </w:t>
      </w:r>
    </w:p>
    <w:p w14:paraId="4DD064C9" w14:textId="77777777" w:rsidR="002D3D7C" w:rsidRPr="00A73910" w:rsidRDefault="002D3D7C" w:rsidP="0034182B"/>
    <w:p w14:paraId="4EB75639" w14:textId="0D1666B1" w:rsidR="002D3D7C" w:rsidRPr="00A73910" w:rsidRDefault="001A17CD" w:rsidP="0034182B">
      <w:pPr>
        <w:ind w:left="720" w:hanging="720"/>
      </w:pPr>
      <w:r>
        <w:t>1.4</w:t>
      </w:r>
      <w:r w:rsidR="00EB3024">
        <w:t>5</w:t>
      </w:r>
      <w:r>
        <w:tab/>
      </w:r>
      <w:r w:rsidR="002D3D7C" w:rsidRPr="00A73910">
        <w:t>For ARMs provision it is proposed to increase ARMs provision place/top up funding by a further 3.4% in 2024/25 in line with mandated funding increases for special and alternative provision which would be at an additional cost to the HNB of £128k. There are approximately 150 children in ARMs resources in Harrow schools.</w:t>
      </w:r>
    </w:p>
    <w:p w14:paraId="6A73B56D" w14:textId="77777777" w:rsidR="002D3D7C" w:rsidRPr="00A73910" w:rsidRDefault="002D3D7C" w:rsidP="0034182B"/>
    <w:p w14:paraId="740405F0" w14:textId="48433F93" w:rsidR="002D3D7C" w:rsidRDefault="001A17CD" w:rsidP="0034182B">
      <w:pPr>
        <w:ind w:left="720" w:hanging="720"/>
      </w:pPr>
      <w:r>
        <w:t>1.4</w:t>
      </w:r>
      <w:r w:rsidR="00EB3024">
        <w:t>6</w:t>
      </w:r>
      <w:r>
        <w:tab/>
      </w:r>
      <w:r w:rsidR="002D3D7C" w:rsidRPr="00A73910">
        <w:t>It is also proposed to provide additional funding for pupils with EHCPs in mainstream schools of 7% at an additional cost to the HNB of £1m. The funding review benchmarking data suggests that this increase would place Harrow somewhere in the average of the statistical neighbour comparator group.  This would mean there has been a 17% increase in funding provided to mainstream schools since 2022/23. In addition, during this period schools</w:t>
      </w:r>
      <w:r w:rsidR="002D3D7C">
        <w:t xml:space="preserve"> have faced inflationary increases for non-teaching staff of over 20% in the last two years, many of whom are directly employed to support pupils with SEND.   There are approximately 850 children with EHCPs in mainstream schools in Harrow.</w:t>
      </w:r>
    </w:p>
    <w:p w14:paraId="662E1327" w14:textId="77777777" w:rsidR="001C4202" w:rsidRDefault="001C4202" w:rsidP="0034182B">
      <w:pPr>
        <w:ind w:left="720"/>
      </w:pPr>
    </w:p>
    <w:p w14:paraId="5964C53E" w14:textId="77A2A968" w:rsidR="002D3D7C" w:rsidRDefault="001A17CD" w:rsidP="0034182B">
      <w:pPr>
        <w:ind w:left="720" w:hanging="720"/>
      </w:pPr>
      <w:r>
        <w:t>1.4</w:t>
      </w:r>
      <w:r w:rsidR="00EB3024">
        <w:t>7</w:t>
      </w:r>
      <w:r>
        <w:tab/>
      </w:r>
      <w:r w:rsidR="002D3D7C">
        <w:t xml:space="preserve">Consultation was carried out with schools in the Autumn Term in respect of these proposals. It should be noted that that whilst </w:t>
      </w:r>
      <w:proofErr w:type="gramStart"/>
      <w:r w:rsidR="002D3D7C">
        <w:t>the majority of</w:t>
      </w:r>
      <w:proofErr w:type="gramEnd"/>
      <w:r w:rsidR="002D3D7C">
        <w:t xml:space="preserve"> schools supported proposals to increase funding to schools, they felt that the % increases fell below the increase in costs schools are facing, in particular in relation to non-teaching pay awards. The main theme of responses stated that the increases represent a below inflation rise in costs and that Harrow should have a higher aspiration tha</w:t>
      </w:r>
      <w:r w:rsidR="00564D93">
        <w:t>n</w:t>
      </w:r>
      <w:r w:rsidR="002D3D7C">
        <w:t xml:space="preserve"> the ambition of bringing funding up to the average of the comparator groups in the benchmarking data.</w:t>
      </w:r>
    </w:p>
    <w:p w14:paraId="09EFBB83" w14:textId="77777777" w:rsidR="002D3D7C" w:rsidRDefault="002D3D7C" w:rsidP="0034182B">
      <w:pPr>
        <w:ind w:left="720"/>
      </w:pPr>
    </w:p>
    <w:p w14:paraId="4CF937DA" w14:textId="34A2CEC9" w:rsidR="002D3D7C" w:rsidRDefault="001A17CD" w:rsidP="0034182B">
      <w:r>
        <w:t>1.4</w:t>
      </w:r>
      <w:r w:rsidR="00EB3024">
        <w:t>8</w:t>
      </w:r>
      <w:r>
        <w:tab/>
      </w:r>
      <w:r w:rsidR="002D3D7C">
        <w:t>The LA’s response to the consultation concluded that:</w:t>
      </w:r>
    </w:p>
    <w:p w14:paraId="0FE086EE" w14:textId="77777777" w:rsidR="002D3D7C" w:rsidRDefault="002D3D7C" w:rsidP="0034182B">
      <w:pPr>
        <w:pStyle w:val="ListParagraph"/>
        <w:numPr>
          <w:ilvl w:val="1"/>
          <w:numId w:val="18"/>
        </w:numPr>
        <w:spacing w:after="200" w:line="276" w:lineRule="auto"/>
        <w:contextualSpacing/>
        <w:rPr>
          <w:rFonts w:cs="Arial"/>
          <w:bCs/>
        </w:rPr>
      </w:pPr>
      <w:r>
        <w:rPr>
          <w:rFonts w:cs="Arial"/>
          <w:bCs/>
        </w:rPr>
        <w:t>It is not the responsibility of the High Needs Block to meet the cost of inflation. The growth in the HNB for 2024-25 is below 3% and this not only needs to support inflationary pressures but also growth in demand/complexity of need.</w:t>
      </w:r>
    </w:p>
    <w:p w14:paraId="33A51F0B" w14:textId="26A07293" w:rsidR="002D3D7C" w:rsidRDefault="002D3D7C" w:rsidP="0034182B">
      <w:pPr>
        <w:pStyle w:val="ListParagraph"/>
        <w:numPr>
          <w:ilvl w:val="1"/>
          <w:numId w:val="18"/>
        </w:numPr>
        <w:spacing w:line="276" w:lineRule="auto"/>
        <w:contextualSpacing/>
        <w:rPr>
          <w:rFonts w:cs="Arial"/>
          <w:bCs/>
        </w:rPr>
      </w:pPr>
      <w:r>
        <w:rPr>
          <w:rFonts w:cs="Arial"/>
          <w:bCs/>
        </w:rPr>
        <w:t xml:space="preserve">High Needs funding is part of a larger system of funding in </w:t>
      </w:r>
      <w:r w:rsidR="001C4202">
        <w:rPr>
          <w:rFonts w:cs="Arial"/>
          <w:bCs/>
        </w:rPr>
        <w:t>schools.</w:t>
      </w:r>
      <w:r>
        <w:rPr>
          <w:rFonts w:cs="Arial"/>
          <w:bCs/>
        </w:rPr>
        <w:t xml:space="preserve"> </w:t>
      </w:r>
    </w:p>
    <w:p w14:paraId="60A4C6E1" w14:textId="77777777" w:rsidR="002D3D7C" w:rsidRDefault="002D3D7C" w:rsidP="0034182B">
      <w:pPr>
        <w:pStyle w:val="ListParagraph"/>
        <w:numPr>
          <w:ilvl w:val="1"/>
          <w:numId w:val="18"/>
        </w:numPr>
        <w:spacing w:line="276" w:lineRule="auto"/>
        <w:contextualSpacing/>
        <w:rPr>
          <w:rFonts w:cs="Arial"/>
          <w:bCs/>
        </w:rPr>
      </w:pPr>
      <w:r>
        <w:rPr>
          <w:rFonts w:cs="Arial"/>
          <w:bCs/>
        </w:rPr>
        <w:t xml:space="preserve">The 7% rise (which effectively equates to 10%-13% top up increase) is in addition to a 10% rise in the previous financial </w:t>
      </w:r>
      <w:proofErr w:type="gramStart"/>
      <w:r>
        <w:rPr>
          <w:rFonts w:cs="Arial"/>
          <w:bCs/>
        </w:rPr>
        <w:t>year</w:t>
      </w:r>
      <w:proofErr w:type="gramEnd"/>
    </w:p>
    <w:p w14:paraId="2C6E966F" w14:textId="56C3277B" w:rsidR="002D3D7C" w:rsidRDefault="002D3D7C" w:rsidP="0034182B">
      <w:pPr>
        <w:pStyle w:val="ListParagraph"/>
        <w:numPr>
          <w:ilvl w:val="1"/>
          <w:numId w:val="18"/>
        </w:numPr>
        <w:spacing w:line="276" w:lineRule="auto"/>
        <w:contextualSpacing/>
        <w:rPr>
          <w:rFonts w:cs="Arial"/>
          <w:bCs/>
        </w:rPr>
      </w:pPr>
      <w:r>
        <w:rPr>
          <w:rFonts w:cs="Arial"/>
          <w:bCs/>
        </w:rPr>
        <w:t>The intention of the two years’ of % rises was to bring Harrow in line with other boroughs</w:t>
      </w:r>
      <w:r w:rsidR="001C4202">
        <w:rPr>
          <w:rFonts w:cs="Arial"/>
          <w:bCs/>
        </w:rPr>
        <w:t>.</w:t>
      </w:r>
    </w:p>
    <w:p w14:paraId="17CE88A8" w14:textId="77777777" w:rsidR="001C4202" w:rsidRDefault="001C4202" w:rsidP="0034182B">
      <w:pPr>
        <w:pStyle w:val="ListParagraph"/>
        <w:spacing w:line="276" w:lineRule="auto"/>
        <w:ind w:left="1440"/>
        <w:contextualSpacing/>
        <w:rPr>
          <w:rFonts w:cs="Arial"/>
          <w:bCs/>
        </w:rPr>
      </w:pPr>
    </w:p>
    <w:p w14:paraId="298DDAFF" w14:textId="30976881" w:rsidR="002D3D7C" w:rsidRDefault="001A17CD" w:rsidP="0034182B">
      <w:pPr>
        <w:ind w:left="720" w:hanging="720"/>
      </w:pPr>
      <w:r>
        <w:t>1.4</w:t>
      </w:r>
      <w:r w:rsidR="00EB3024">
        <w:t>9</w:t>
      </w:r>
      <w:r>
        <w:tab/>
      </w:r>
      <w:r w:rsidR="002D3D7C">
        <w:t>Despite this</w:t>
      </w:r>
      <w:r w:rsidR="001C4202">
        <w:t xml:space="preserve">, the </w:t>
      </w:r>
      <w:proofErr w:type="gramStart"/>
      <w:r w:rsidR="002D3D7C">
        <w:t>Schools</w:t>
      </w:r>
      <w:proofErr w:type="gramEnd"/>
      <w:r w:rsidR="002D3D7C">
        <w:t xml:space="preserve"> Forum expressed disappointment with the % increases in the funding proposals. However, the LA </w:t>
      </w:r>
      <w:proofErr w:type="gramStart"/>
      <w:r w:rsidR="002D3D7C">
        <w:t>has to</w:t>
      </w:r>
      <w:proofErr w:type="gramEnd"/>
      <w:r w:rsidR="002D3D7C">
        <w:t xml:space="preserve"> also consider the financial implications of the funding proposals and the impact on the HNB deficit. The independent review also emphasised the importance of strategic planning with all providers on SEND provision to manage the HNB in a sustainable way moving forward.</w:t>
      </w:r>
    </w:p>
    <w:p w14:paraId="421724BB" w14:textId="77777777" w:rsidR="002D3D7C" w:rsidRDefault="002D3D7C" w:rsidP="0034182B">
      <w:pPr>
        <w:ind w:left="720"/>
      </w:pPr>
    </w:p>
    <w:p w14:paraId="0CE8E757" w14:textId="058D2BC6" w:rsidR="002D3D7C" w:rsidRDefault="001A17CD" w:rsidP="0034182B">
      <w:pPr>
        <w:ind w:left="720" w:hanging="720"/>
      </w:pPr>
      <w:r>
        <w:t>1.</w:t>
      </w:r>
      <w:r w:rsidR="00EB3024">
        <w:t>50</w:t>
      </w:r>
      <w:r>
        <w:tab/>
      </w:r>
      <w:r w:rsidR="002D3D7C">
        <w:t>Mainstream schools and ARMS are critical components of our SEND Strategy to ensure more in-borough places for children and young people with high needs and to reduce future pressure on the HNB and, through SEN Transport needs, on the General Fund. By agreeing these funding proposals, it supports these settings to continue to deliver education for children with EHCPs and prevents the need for out of borough more expensive provision, leading to an increased projected deficit in addition to the projected figures provided below.</w:t>
      </w:r>
    </w:p>
    <w:p w14:paraId="5DFF9A11" w14:textId="77777777" w:rsidR="002D3D7C" w:rsidRDefault="002D3D7C" w:rsidP="0034182B">
      <w:pPr>
        <w:rPr>
          <w:b/>
          <w:bCs/>
        </w:rPr>
      </w:pPr>
    </w:p>
    <w:p w14:paraId="31C6777C" w14:textId="77777777" w:rsidR="002D3D7C" w:rsidRDefault="002D3D7C" w:rsidP="0034182B">
      <w:pPr>
        <w:ind w:firstLine="720"/>
        <w:rPr>
          <w:b/>
          <w:bCs/>
        </w:rPr>
      </w:pPr>
      <w:r>
        <w:rPr>
          <w:b/>
          <w:bCs/>
        </w:rPr>
        <w:t xml:space="preserve">High Needs Block Funding &amp; Deficit </w:t>
      </w:r>
    </w:p>
    <w:p w14:paraId="25E2ACCF" w14:textId="77777777" w:rsidR="002D3D7C" w:rsidRDefault="002D3D7C" w:rsidP="0034182B">
      <w:pPr>
        <w:rPr>
          <w:b/>
          <w:bCs/>
        </w:rPr>
      </w:pPr>
    </w:p>
    <w:p w14:paraId="040C5619" w14:textId="06CD8996" w:rsidR="002D3D7C" w:rsidRDefault="002D3D7C" w:rsidP="0034182B">
      <w:pPr>
        <w:ind w:left="720" w:hanging="720"/>
      </w:pPr>
      <w:r>
        <w:t>1.</w:t>
      </w:r>
      <w:r w:rsidR="00EB3024">
        <w:t>51</w:t>
      </w:r>
      <w:r>
        <w:tab/>
      </w:r>
      <w:r>
        <w:rPr>
          <w:rFonts w:cs="Arial"/>
        </w:rPr>
        <w:t>In Q3 there is a projected in year overspend of £2.773m. This means that the cumulative deficit is expected to be £5.396m by the end of 2023-24</w:t>
      </w:r>
    </w:p>
    <w:p w14:paraId="530D1CF1" w14:textId="1623FB37" w:rsidR="002D3D7C" w:rsidRDefault="00D0700A" w:rsidP="0034182B">
      <w:r>
        <w:tab/>
      </w:r>
      <w:r w:rsidR="002D3D7C">
        <w:t>The projected position on the HNB is as follows:</w:t>
      </w:r>
    </w:p>
    <w:p w14:paraId="391C256A" w14:textId="77777777" w:rsidR="002D3D7C" w:rsidRDefault="002D3D7C" w:rsidP="0034182B">
      <w:pPr>
        <w:ind w:firstLine="720"/>
      </w:pPr>
    </w:p>
    <w:tbl>
      <w:tblPr>
        <w:tblStyle w:val="TableGrid"/>
        <w:tblW w:w="0" w:type="auto"/>
        <w:tblInd w:w="704" w:type="dxa"/>
        <w:tblLook w:val="04A0" w:firstRow="1" w:lastRow="0" w:firstColumn="1" w:lastColumn="0" w:noHBand="0" w:noVBand="1"/>
      </w:tblPr>
      <w:tblGrid>
        <w:gridCol w:w="6100"/>
        <w:gridCol w:w="1974"/>
      </w:tblGrid>
      <w:tr w:rsidR="002D3D7C" w14:paraId="23D88208" w14:textId="77777777" w:rsidTr="00D71270">
        <w:tc>
          <w:tcPr>
            <w:tcW w:w="6100" w:type="dxa"/>
            <w:tcBorders>
              <w:top w:val="single" w:sz="4" w:space="0" w:color="auto"/>
              <w:left w:val="single" w:sz="4" w:space="0" w:color="auto"/>
              <w:bottom w:val="single" w:sz="4" w:space="0" w:color="auto"/>
              <w:right w:val="single" w:sz="4" w:space="0" w:color="auto"/>
            </w:tcBorders>
            <w:hideMark/>
          </w:tcPr>
          <w:p w14:paraId="07D42183" w14:textId="77777777" w:rsidR="002D3D7C" w:rsidRDefault="002D3D7C">
            <w:pPr>
              <w:rPr>
                <w:b/>
                <w:bCs/>
                <w:lang w:eastAsia="en-GB"/>
              </w:rPr>
            </w:pPr>
            <w:r>
              <w:rPr>
                <w:b/>
                <w:bCs/>
                <w:lang w:eastAsia="en-GB"/>
              </w:rPr>
              <w:t>Projections</w:t>
            </w:r>
          </w:p>
        </w:tc>
        <w:tc>
          <w:tcPr>
            <w:tcW w:w="1974" w:type="dxa"/>
            <w:tcBorders>
              <w:top w:val="single" w:sz="4" w:space="0" w:color="auto"/>
              <w:left w:val="single" w:sz="4" w:space="0" w:color="auto"/>
              <w:bottom w:val="single" w:sz="4" w:space="0" w:color="auto"/>
              <w:right w:val="single" w:sz="4" w:space="0" w:color="auto"/>
            </w:tcBorders>
            <w:hideMark/>
          </w:tcPr>
          <w:p w14:paraId="7016556F" w14:textId="77777777" w:rsidR="002D3D7C" w:rsidRDefault="002D3D7C">
            <w:pPr>
              <w:rPr>
                <w:b/>
                <w:bCs/>
                <w:lang w:eastAsia="en-GB"/>
              </w:rPr>
            </w:pPr>
            <w:r>
              <w:rPr>
                <w:b/>
                <w:bCs/>
                <w:lang w:eastAsia="en-GB"/>
              </w:rPr>
              <w:t>Spend</w:t>
            </w:r>
          </w:p>
        </w:tc>
      </w:tr>
      <w:tr w:rsidR="002D3D7C" w14:paraId="18BE6B13" w14:textId="77777777" w:rsidTr="00D71270">
        <w:tc>
          <w:tcPr>
            <w:tcW w:w="6100" w:type="dxa"/>
            <w:tcBorders>
              <w:top w:val="single" w:sz="4" w:space="0" w:color="auto"/>
              <w:left w:val="single" w:sz="4" w:space="0" w:color="auto"/>
              <w:bottom w:val="single" w:sz="4" w:space="0" w:color="auto"/>
              <w:right w:val="single" w:sz="4" w:space="0" w:color="auto"/>
            </w:tcBorders>
            <w:hideMark/>
          </w:tcPr>
          <w:p w14:paraId="44012660" w14:textId="77777777" w:rsidR="002D3D7C" w:rsidRDefault="002D3D7C">
            <w:pPr>
              <w:rPr>
                <w:lang w:eastAsia="en-GB"/>
              </w:rPr>
            </w:pPr>
            <w:r>
              <w:rPr>
                <w:lang w:eastAsia="en-GB"/>
              </w:rPr>
              <w:t>Deficit brought forward 1 April 2023</w:t>
            </w:r>
          </w:p>
        </w:tc>
        <w:tc>
          <w:tcPr>
            <w:tcW w:w="1974" w:type="dxa"/>
            <w:tcBorders>
              <w:top w:val="single" w:sz="4" w:space="0" w:color="auto"/>
              <w:left w:val="single" w:sz="4" w:space="0" w:color="auto"/>
              <w:bottom w:val="single" w:sz="4" w:space="0" w:color="auto"/>
              <w:right w:val="single" w:sz="4" w:space="0" w:color="auto"/>
            </w:tcBorders>
            <w:hideMark/>
          </w:tcPr>
          <w:p w14:paraId="7B2A16ED" w14:textId="77777777" w:rsidR="002D3D7C" w:rsidRDefault="002D3D7C">
            <w:pPr>
              <w:jc w:val="right"/>
              <w:rPr>
                <w:lang w:eastAsia="en-GB"/>
              </w:rPr>
            </w:pPr>
            <w:r>
              <w:rPr>
                <w:lang w:eastAsia="en-GB"/>
              </w:rPr>
              <w:t>£2,622,763</w:t>
            </w:r>
          </w:p>
        </w:tc>
      </w:tr>
      <w:tr w:rsidR="002D3D7C" w14:paraId="19063A24" w14:textId="77777777" w:rsidTr="00D71270">
        <w:tc>
          <w:tcPr>
            <w:tcW w:w="6100" w:type="dxa"/>
            <w:tcBorders>
              <w:top w:val="single" w:sz="4" w:space="0" w:color="auto"/>
              <w:left w:val="single" w:sz="4" w:space="0" w:color="auto"/>
              <w:bottom w:val="single" w:sz="4" w:space="0" w:color="auto"/>
              <w:right w:val="single" w:sz="4" w:space="0" w:color="auto"/>
            </w:tcBorders>
            <w:hideMark/>
          </w:tcPr>
          <w:p w14:paraId="5C1E7DCF" w14:textId="77777777" w:rsidR="002D3D7C" w:rsidRDefault="002D3D7C">
            <w:pPr>
              <w:rPr>
                <w:lang w:eastAsia="en-GB"/>
              </w:rPr>
            </w:pPr>
            <w:r>
              <w:rPr>
                <w:lang w:eastAsia="en-GB"/>
              </w:rPr>
              <w:t>2023/24 in year deficit</w:t>
            </w:r>
          </w:p>
        </w:tc>
        <w:tc>
          <w:tcPr>
            <w:tcW w:w="1974" w:type="dxa"/>
            <w:tcBorders>
              <w:top w:val="single" w:sz="4" w:space="0" w:color="auto"/>
              <w:left w:val="single" w:sz="4" w:space="0" w:color="auto"/>
              <w:bottom w:val="single" w:sz="4" w:space="0" w:color="auto"/>
              <w:right w:val="single" w:sz="4" w:space="0" w:color="auto"/>
            </w:tcBorders>
            <w:hideMark/>
          </w:tcPr>
          <w:p w14:paraId="18CD5A19" w14:textId="77777777" w:rsidR="002D3D7C" w:rsidRDefault="002D3D7C">
            <w:pPr>
              <w:jc w:val="right"/>
              <w:rPr>
                <w:lang w:eastAsia="en-GB"/>
              </w:rPr>
            </w:pPr>
            <w:r>
              <w:rPr>
                <w:lang w:eastAsia="en-GB"/>
              </w:rPr>
              <w:t>£2,773,064</w:t>
            </w:r>
          </w:p>
        </w:tc>
      </w:tr>
      <w:tr w:rsidR="002D3D7C" w14:paraId="2B92E4CB" w14:textId="77777777" w:rsidTr="00D71270">
        <w:tc>
          <w:tcPr>
            <w:tcW w:w="6100" w:type="dxa"/>
            <w:tcBorders>
              <w:top w:val="single" w:sz="4" w:space="0" w:color="auto"/>
              <w:left w:val="single" w:sz="4" w:space="0" w:color="auto"/>
              <w:bottom w:val="single" w:sz="4" w:space="0" w:color="auto"/>
              <w:right w:val="single" w:sz="4" w:space="0" w:color="auto"/>
            </w:tcBorders>
            <w:hideMark/>
          </w:tcPr>
          <w:p w14:paraId="1EF12E61" w14:textId="77777777" w:rsidR="002D3D7C" w:rsidRDefault="002D3D7C">
            <w:pPr>
              <w:rPr>
                <w:b/>
                <w:bCs/>
                <w:lang w:eastAsia="en-GB"/>
              </w:rPr>
            </w:pPr>
            <w:r>
              <w:rPr>
                <w:b/>
                <w:bCs/>
                <w:lang w:eastAsia="en-GB"/>
              </w:rPr>
              <w:t>Deficit carried forward 31 March 2023</w:t>
            </w:r>
          </w:p>
        </w:tc>
        <w:tc>
          <w:tcPr>
            <w:tcW w:w="1974" w:type="dxa"/>
            <w:tcBorders>
              <w:top w:val="single" w:sz="4" w:space="0" w:color="auto"/>
              <w:left w:val="single" w:sz="4" w:space="0" w:color="auto"/>
              <w:bottom w:val="single" w:sz="4" w:space="0" w:color="auto"/>
              <w:right w:val="single" w:sz="4" w:space="0" w:color="auto"/>
            </w:tcBorders>
            <w:hideMark/>
          </w:tcPr>
          <w:p w14:paraId="258CF4AA" w14:textId="77777777" w:rsidR="002D3D7C" w:rsidRDefault="002D3D7C">
            <w:pPr>
              <w:jc w:val="right"/>
              <w:rPr>
                <w:b/>
                <w:bCs/>
                <w:lang w:eastAsia="en-GB"/>
              </w:rPr>
            </w:pPr>
            <w:r>
              <w:rPr>
                <w:b/>
                <w:bCs/>
                <w:lang w:eastAsia="en-GB"/>
              </w:rPr>
              <w:t>£5,395,826</w:t>
            </w:r>
          </w:p>
        </w:tc>
      </w:tr>
      <w:tr w:rsidR="002D3D7C" w14:paraId="04C3F6B3" w14:textId="77777777" w:rsidTr="00D71270">
        <w:tc>
          <w:tcPr>
            <w:tcW w:w="6100" w:type="dxa"/>
            <w:tcBorders>
              <w:top w:val="single" w:sz="4" w:space="0" w:color="auto"/>
              <w:left w:val="single" w:sz="4" w:space="0" w:color="auto"/>
              <w:bottom w:val="single" w:sz="4" w:space="0" w:color="auto"/>
              <w:right w:val="single" w:sz="4" w:space="0" w:color="auto"/>
            </w:tcBorders>
            <w:hideMark/>
          </w:tcPr>
          <w:p w14:paraId="3D5FFAB7" w14:textId="77777777" w:rsidR="002D3D7C" w:rsidRDefault="002D3D7C">
            <w:pPr>
              <w:rPr>
                <w:lang w:eastAsia="en-GB"/>
              </w:rPr>
            </w:pPr>
            <w:r>
              <w:rPr>
                <w:lang w:eastAsia="en-GB"/>
              </w:rPr>
              <w:t>2024/25 in year deficit projection</w:t>
            </w:r>
          </w:p>
        </w:tc>
        <w:tc>
          <w:tcPr>
            <w:tcW w:w="1974" w:type="dxa"/>
            <w:tcBorders>
              <w:top w:val="single" w:sz="4" w:space="0" w:color="auto"/>
              <w:left w:val="single" w:sz="4" w:space="0" w:color="auto"/>
              <w:bottom w:val="single" w:sz="4" w:space="0" w:color="auto"/>
              <w:right w:val="single" w:sz="4" w:space="0" w:color="auto"/>
            </w:tcBorders>
            <w:hideMark/>
          </w:tcPr>
          <w:p w14:paraId="26221673" w14:textId="77777777" w:rsidR="002D3D7C" w:rsidRDefault="002D3D7C">
            <w:pPr>
              <w:jc w:val="right"/>
              <w:rPr>
                <w:lang w:eastAsia="en-GB"/>
              </w:rPr>
            </w:pPr>
            <w:r>
              <w:rPr>
                <w:lang w:eastAsia="en-GB"/>
              </w:rPr>
              <w:t>£9,191,911</w:t>
            </w:r>
          </w:p>
        </w:tc>
      </w:tr>
      <w:tr w:rsidR="002D3D7C" w14:paraId="377E1F7E" w14:textId="77777777" w:rsidTr="00D71270">
        <w:tc>
          <w:tcPr>
            <w:tcW w:w="6100" w:type="dxa"/>
            <w:tcBorders>
              <w:top w:val="single" w:sz="4" w:space="0" w:color="auto"/>
              <w:left w:val="single" w:sz="4" w:space="0" w:color="auto"/>
              <w:bottom w:val="single" w:sz="4" w:space="0" w:color="auto"/>
              <w:right w:val="single" w:sz="4" w:space="0" w:color="auto"/>
            </w:tcBorders>
            <w:hideMark/>
          </w:tcPr>
          <w:p w14:paraId="6CDBD7FD" w14:textId="77777777" w:rsidR="002D3D7C" w:rsidRDefault="002D3D7C">
            <w:pPr>
              <w:rPr>
                <w:b/>
                <w:bCs/>
                <w:lang w:eastAsia="en-GB"/>
              </w:rPr>
            </w:pPr>
            <w:r>
              <w:rPr>
                <w:lang w:eastAsia="en-GB"/>
              </w:rPr>
              <w:t>2025/26 in year deficit projection</w:t>
            </w:r>
          </w:p>
        </w:tc>
        <w:tc>
          <w:tcPr>
            <w:tcW w:w="1974" w:type="dxa"/>
            <w:tcBorders>
              <w:top w:val="single" w:sz="4" w:space="0" w:color="auto"/>
              <w:left w:val="single" w:sz="4" w:space="0" w:color="auto"/>
              <w:bottom w:val="single" w:sz="4" w:space="0" w:color="auto"/>
              <w:right w:val="single" w:sz="4" w:space="0" w:color="auto"/>
            </w:tcBorders>
            <w:hideMark/>
          </w:tcPr>
          <w:p w14:paraId="48F9F022" w14:textId="77777777" w:rsidR="002D3D7C" w:rsidRDefault="002D3D7C">
            <w:pPr>
              <w:jc w:val="right"/>
              <w:rPr>
                <w:b/>
                <w:bCs/>
                <w:lang w:eastAsia="en-GB"/>
              </w:rPr>
            </w:pPr>
            <w:r>
              <w:rPr>
                <w:lang w:eastAsia="en-GB"/>
              </w:rPr>
              <w:t>£12,504,901</w:t>
            </w:r>
          </w:p>
        </w:tc>
      </w:tr>
      <w:tr w:rsidR="002D3D7C" w14:paraId="7A01E754" w14:textId="77777777" w:rsidTr="00D71270">
        <w:tc>
          <w:tcPr>
            <w:tcW w:w="6100" w:type="dxa"/>
            <w:tcBorders>
              <w:top w:val="single" w:sz="4" w:space="0" w:color="auto"/>
              <w:left w:val="single" w:sz="4" w:space="0" w:color="auto"/>
              <w:bottom w:val="single" w:sz="4" w:space="0" w:color="auto"/>
              <w:right w:val="single" w:sz="4" w:space="0" w:color="auto"/>
            </w:tcBorders>
            <w:hideMark/>
          </w:tcPr>
          <w:p w14:paraId="7C8B0820" w14:textId="77777777" w:rsidR="002D3D7C" w:rsidRDefault="002D3D7C">
            <w:pPr>
              <w:rPr>
                <w:b/>
                <w:bCs/>
                <w:lang w:eastAsia="en-GB"/>
              </w:rPr>
            </w:pPr>
            <w:r>
              <w:rPr>
                <w:b/>
                <w:bCs/>
                <w:lang w:eastAsia="en-GB"/>
              </w:rPr>
              <w:t>Cumulative deficit 31 March 2026</w:t>
            </w:r>
          </w:p>
        </w:tc>
        <w:tc>
          <w:tcPr>
            <w:tcW w:w="1974" w:type="dxa"/>
            <w:tcBorders>
              <w:top w:val="single" w:sz="4" w:space="0" w:color="auto"/>
              <w:left w:val="single" w:sz="4" w:space="0" w:color="auto"/>
              <w:bottom w:val="single" w:sz="4" w:space="0" w:color="auto"/>
              <w:right w:val="single" w:sz="4" w:space="0" w:color="auto"/>
            </w:tcBorders>
            <w:hideMark/>
          </w:tcPr>
          <w:p w14:paraId="7CC3AE47" w14:textId="77777777" w:rsidR="002D3D7C" w:rsidRDefault="002D3D7C">
            <w:pPr>
              <w:jc w:val="right"/>
              <w:rPr>
                <w:b/>
                <w:bCs/>
                <w:lang w:eastAsia="en-GB"/>
              </w:rPr>
            </w:pPr>
            <w:r>
              <w:rPr>
                <w:b/>
                <w:bCs/>
                <w:lang w:eastAsia="en-GB"/>
              </w:rPr>
              <w:t>£27,092,639</w:t>
            </w:r>
          </w:p>
        </w:tc>
      </w:tr>
    </w:tbl>
    <w:p w14:paraId="3614865D" w14:textId="77777777" w:rsidR="002D3D7C" w:rsidRDefault="002D3D7C" w:rsidP="002D3D7C"/>
    <w:p w14:paraId="4C737992" w14:textId="75E53821" w:rsidR="002D3D7C" w:rsidRDefault="001A17CD" w:rsidP="0034182B">
      <w:pPr>
        <w:ind w:left="720" w:hanging="720"/>
      </w:pPr>
      <w:r>
        <w:lastRenderedPageBreak/>
        <w:t>1.5</w:t>
      </w:r>
      <w:r w:rsidR="00EB3024">
        <w:t>2</w:t>
      </w:r>
      <w:r>
        <w:tab/>
      </w:r>
      <w:r w:rsidR="002D3D7C">
        <w:t xml:space="preserve">The figures above assume that there will be a projected 100-120 additional pupils with EHCPs per annum, that additional ARMs will be opened but assume beyond 2023/24 that provision in the borough will be at capacity and thus </w:t>
      </w:r>
      <w:proofErr w:type="gramStart"/>
      <w:r w:rsidR="002D3D7C">
        <w:t>the majority of</w:t>
      </w:r>
      <w:proofErr w:type="gramEnd"/>
      <w:r w:rsidR="002D3D7C">
        <w:t xml:space="preserve"> additional children would need to be educated out of borough at Independent Non-Maintained Specialist Schools (INMSS). This is where the significant spike in spend is projected to occur from 2024/25 as a disproportionate number of the additional growth in children would have to be placed at INMSS provision.</w:t>
      </w:r>
    </w:p>
    <w:p w14:paraId="050BC370" w14:textId="77777777" w:rsidR="002D3D7C" w:rsidRDefault="002D3D7C" w:rsidP="0034182B"/>
    <w:p w14:paraId="2F555AA8" w14:textId="259A48EF" w:rsidR="002D3D7C" w:rsidRPr="00284F85" w:rsidRDefault="001A17CD" w:rsidP="0034182B">
      <w:pPr>
        <w:ind w:left="720" w:hanging="720"/>
      </w:pPr>
      <w:r>
        <w:t>1.5</w:t>
      </w:r>
      <w:r w:rsidR="00EB3024">
        <w:t>3</w:t>
      </w:r>
      <w:r>
        <w:tab/>
      </w:r>
      <w:r w:rsidR="002D3D7C" w:rsidRPr="00284F85">
        <w:t>The cost of INMSS provision is estimated to increase to around £70,000 compared to £30,000-£35,000 in Harrow special school provision and £20,000-£25,000 in ARMs resources. The average cost of a mainstream EHCP is £10,000-£15,000. If schools decide not to continue providing ARMs provision or agree to open new provision, then the projected deficit figures above will be significantly higher as pupils who could go to ARMs provision would go to Harrow special schools and pupils who could go to Harrow special schools would have to go to INMSS provision.</w:t>
      </w:r>
    </w:p>
    <w:p w14:paraId="7883B6FE" w14:textId="77777777" w:rsidR="002D3D7C" w:rsidRPr="00284F85" w:rsidRDefault="002D3D7C" w:rsidP="0034182B">
      <w:pPr>
        <w:ind w:left="720"/>
      </w:pPr>
    </w:p>
    <w:p w14:paraId="701037EA" w14:textId="3CBC9647" w:rsidR="002D3D7C" w:rsidRPr="00284F85" w:rsidRDefault="001A17CD" w:rsidP="0034182B">
      <w:pPr>
        <w:ind w:left="720" w:hanging="720"/>
      </w:pPr>
      <w:r>
        <w:t>1.5</w:t>
      </w:r>
      <w:r w:rsidR="00EB3024">
        <w:t>4</w:t>
      </w:r>
      <w:r>
        <w:tab/>
      </w:r>
      <w:r w:rsidR="002D3D7C" w:rsidRPr="00284F85">
        <w:t>An updated SEND Strategy will be presented to Cabinet in 2024 and will refresh the actions being taken to mitigate the deficit which includes:</w:t>
      </w:r>
    </w:p>
    <w:p w14:paraId="5AA7AEA3" w14:textId="77777777" w:rsidR="001C4202" w:rsidRPr="00284F85" w:rsidRDefault="001C4202" w:rsidP="0034182B">
      <w:pPr>
        <w:ind w:left="720"/>
      </w:pPr>
    </w:p>
    <w:p w14:paraId="393DFFC6" w14:textId="77777777" w:rsidR="002D3D7C" w:rsidRPr="00284F85" w:rsidRDefault="002D3D7C" w:rsidP="0034182B">
      <w:pPr>
        <w:ind w:left="720" w:firstLine="720"/>
      </w:pPr>
      <w:r w:rsidRPr="00284F85">
        <w:t>- opening more ARMS provision at mainstream schools</w:t>
      </w:r>
    </w:p>
    <w:p w14:paraId="1A8A1AD6" w14:textId="4D3586E3" w:rsidR="002D3D7C" w:rsidRPr="00284F85" w:rsidRDefault="002D3D7C" w:rsidP="0034182B">
      <w:pPr>
        <w:ind w:left="1440"/>
      </w:pPr>
      <w:r w:rsidRPr="00284F85">
        <w:t xml:space="preserve">- changing the character of special </w:t>
      </w:r>
      <w:r w:rsidR="007C1CAB">
        <w:t>Moderate Learning Difficulties</w:t>
      </w:r>
      <w:r w:rsidR="007C1CAB" w:rsidRPr="007C1CAB">
        <w:t xml:space="preserve"> </w:t>
      </w:r>
      <w:r w:rsidR="007C1CAB">
        <w:t>(</w:t>
      </w:r>
      <w:r w:rsidRPr="007C1CAB">
        <w:t>MLD</w:t>
      </w:r>
      <w:r w:rsidR="007C1CAB">
        <w:t>)</w:t>
      </w:r>
      <w:r w:rsidRPr="00284F85">
        <w:t xml:space="preserve"> schools to take more children with </w:t>
      </w:r>
      <w:r w:rsidR="007C1CAB" w:rsidRPr="007C1CAB">
        <w:t xml:space="preserve">Severe Learning Difficulties </w:t>
      </w:r>
      <w:r w:rsidR="007C1CAB">
        <w:t>(</w:t>
      </w:r>
      <w:r w:rsidRPr="007C1CAB">
        <w:t>SLD</w:t>
      </w:r>
      <w:r w:rsidR="007C1CAB">
        <w:t>)</w:t>
      </w:r>
      <w:r w:rsidR="007C1CAB" w:rsidRPr="007C1CAB">
        <w:t xml:space="preserve"> </w:t>
      </w:r>
    </w:p>
    <w:p w14:paraId="3F34374B" w14:textId="77777777" w:rsidR="002D3D7C" w:rsidRPr="00284F85" w:rsidRDefault="002D3D7C" w:rsidP="0034182B">
      <w:pPr>
        <w:ind w:left="1440"/>
      </w:pPr>
      <w:r w:rsidRPr="00284F85">
        <w:t xml:space="preserve">- continued support to mainstream schools to make provision for more pupils with EHCPs </w:t>
      </w:r>
    </w:p>
    <w:p w14:paraId="513A10E3" w14:textId="77777777" w:rsidR="002D3D7C" w:rsidRPr="00284F85" w:rsidRDefault="002D3D7C" w:rsidP="0034182B">
      <w:pPr>
        <w:ind w:left="720" w:firstLine="720"/>
      </w:pPr>
      <w:r w:rsidRPr="00284F85">
        <w:t xml:space="preserve">- bid to DfE for special free school </w:t>
      </w:r>
    </w:p>
    <w:p w14:paraId="3BA6A9BC" w14:textId="77777777" w:rsidR="002D3D7C" w:rsidRPr="00284F85" w:rsidRDefault="002D3D7C" w:rsidP="0034182B">
      <w:pPr>
        <w:ind w:left="1440"/>
      </w:pPr>
      <w:r w:rsidRPr="00284F85">
        <w:t>- exploring further options to create in borough specialist provision including increased post 16 opportunities</w:t>
      </w:r>
    </w:p>
    <w:p w14:paraId="03CA5FE7" w14:textId="77777777" w:rsidR="002D3D7C" w:rsidRPr="00284F85" w:rsidRDefault="002D3D7C" w:rsidP="0034182B">
      <w:pPr>
        <w:ind w:left="1440"/>
      </w:pPr>
      <w:r w:rsidRPr="00284F85">
        <w:t>- a stronger focus on integrated work with other agencies, including health services, to ensure that children with SEND have needs met locally</w:t>
      </w:r>
    </w:p>
    <w:p w14:paraId="05CDC2CA" w14:textId="2353D803" w:rsidR="002D3D7C" w:rsidRDefault="002D3D7C" w:rsidP="0034182B">
      <w:pPr>
        <w:ind w:left="1440"/>
      </w:pPr>
      <w:r w:rsidRPr="00284F85">
        <w:t xml:space="preserve">- more integrated approaches to school attendance, including for children with </w:t>
      </w:r>
      <w:r w:rsidR="007C1CAB">
        <w:t>Social, Emotional &amp; Mental Health (</w:t>
      </w:r>
      <w:r w:rsidRPr="007C1CAB">
        <w:t>SEMH</w:t>
      </w:r>
      <w:r w:rsidR="007C1CAB">
        <w:t>)</w:t>
      </w:r>
      <w:r w:rsidRPr="00284F85">
        <w:t xml:space="preserve"> challenges so that more intensive provision is not required</w:t>
      </w:r>
    </w:p>
    <w:bookmarkEnd w:id="13"/>
    <w:p w14:paraId="3CB77776" w14:textId="77777777" w:rsidR="000C2B99" w:rsidRDefault="000C2B99" w:rsidP="0034182B">
      <w:pPr>
        <w:ind w:left="1440"/>
      </w:pPr>
    </w:p>
    <w:p w14:paraId="5A0E1435" w14:textId="77777777" w:rsidR="00A37C59" w:rsidRPr="008C34FC" w:rsidRDefault="00A37C59" w:rsidP="0034182B">
      <w:pPr>
        <w:rPr>
          <w:rFonts w:cs="Arial"/>
          <w:b/>
          <w:bCs/>
        </w:rPr>
      </w:pPr>
      <w:bookmarkStart w:id="15" w:name="_Hlk57987259"/>
      <w:bookmarkEnd w:id="14"/>
    </w:p>
    <w:p w14:paraId="16C3CDE4" w14:textId="2DDC6E47" w:rsidR="00A019E4" w:rsidRDefault="00FF0697" w:rsidP="0034182B">
      <w:pPr>
        <w:pStyle w:val="ListParagraph"/>
        <w:ind w:left="0" w:firstLine="720"/>
        <w:rPr>
          <w:rFonts w:cs="Arial"/>
          <w:b/>
          <w:bCs/>
        </w:rPr>
      </w:pPr>
      <w:bookmarkStart w:id="16" w:name="_Hlk126557551"/>
      <w:bookmarkStart w:id="17" w:name="_Hlk94212409"/>
      <w:bookmarkEnd w:id="15"/>
      <w:r w:rsidRPr="006B54AD">
        <w:rPr>
          <w:rFonts w:cs="Arial"/>
          <w:b/>
        </w:rPr>
        <w:t>PUBLIC HEALTH FUNDING</w:t>
      </w:r>
      <w:r w:rsidRPr="00FF0697">
        <w:rPr>
          <w:rFonts w:cs="Arial"/>
        </w:rPr>
        <w:t xml:space="preserve"> </w:t>
      </w:r>
      <w:r w:rsidR="009525A9" w:rsidRPr="009525A9">
        <w:rPr>
          <w:rFonts w:cs="Arial"/>
          <w:b/>
          <w:bCs/>
        </w:rPr>
        <w:t>202</w:t>
      </w:r>
      <w:r w:rsidR="00B24711">
        <w:rPr>
          <w:rFonts w:cs="Arial"/>
          <w:b/>
          <w:bCs/>
        </w:rPr>
        <w:t>4</w:t>
      </w:r>
      <w:r w:rsidR="009525A9" w:rsidRPr="009525A9">
        <w:rPr>
          <w:rFonts w:cs="Arial"/>
          <w:b/>
          <w:bCs/>
        </w:rPr>
        <w:t>/2</w:t>
      </w:r>
      <w:r w:rsidR="00B24711">
        <w:rPr>
          <w:rFonts w:cs="Arial"/>
          <w:b/>
          <w:bCs/>
        </w:rPr>
        <w:t>5</w:t>
      </w:r>
      <w:r w:rsidR="00B55F0C">
        <w:rPr>
          <w:rFonts w:cs="Arial"/>
          <w:b/>
          <w:bCs/>
        </w:rPr>
        <w:t xml:space="preserve"> </w:t>
      </w:r>
    </w:p>
    <w:p w14:paraId="33591B6D" w14:textId="77777777" w:rsidR="00E452BE" w:rsidRDefault="00E452BE" w:rsidP="0034182B">
      <w:pPr>
        <w:pStyle w:val="ListParagraph"/>
        <w:ind w:left="0" w:firstLine="720"/>
        <w:rPr>
          <w:rFonts w:cs="Arial"/>
        </w:rPr>
      </w:pPr>
    </w:p>
    <w:p w14:paraId="602702EA" w14:textId="7D691789" w:rsidR="00B24711" w:rsidRPr="00B24711" w:rsidRDefault="00FD14A9" w:rsidP="0034182B">
      <w:pPr>
        <w:ind w:left="720" w:hanging="720"/>
        <w:rPr>
          <w:rFonts w:cs="Arial"/>
          <w:szCs w:val="24"/>
        </w:rPr>
      </w:pPr>
      <w:r>
        <w:rPr>
          <w:rFonts w:cs="Arial"/>
          <w:szCs w:val="24"/>
        </w:rPr>
        <w:t>1.</w:t>
      </w:r>
      <w:r w:rsidR="001A17CD">
        <w:rPr>
          <w:rFonts w:cs="Arial"/>
          <w:szCs w:val="24"/>
        </w:rPr>
        <w:t>5</w:t>
      </w:r>
      <w:r w:rsidR="00EB3024">
        <w:rPr>
          <w:rFonts w:cs="Arial"/>
          <w:szCs w:val="24"/>
        </w:rPr>
        <w:t>5</w:t>
      </w:r>
      <w:r>
        <w:rPr>
          <w:rFonts w:cs="Arial"/>
          <w:szCs w:val="24"/>
        </w:rPr>
        <w:tab/>
      </w:r>
      <w:r w:rsidR="00B24711" w:rsidRPr="00B24711">
        <w:rPr>
          <w:rFonts w:cs="Arial"/>
          <w:szCs w:val="24"/>
        </w:rPr>
        <w:t xml:space="preserve">In 2023/24 the total public health grant to local authorities totalled £3.529bn, with £12.007m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 (2) of the National Health Service Act 2006.  </w:t>
      </w:r>
    </w:p>
    <w:p w14:paraId="30105694" w14:textId="77777777" w:rsidR="0026401B" w:rsidRPr="009525A9" w:rsidRDefault="0026401B" w:rsidP="0034182B">
      <w:pPr>
        <w:spacing w:after="200"/>
        <w:contextualSpacing/>
        <w:rPr>
          <w:rFonts w:cs="Arial"/>
          <w:szCs w:val="24"/>
        </w:rPr>
      </w:pPr>
    </w:p>
    <w:p w14:paraId="7DD64574" w14:textId="4BCE23A8" w:rsidR="0026401B" w:rsidRPr="009525A9" w:rsidRDefault="0026401B" w:rsidP="0034182B">
      <w:pPr>
        <w:spacing w:after="200"/>
        <w:ind w:left="720" w:hanging="720"/>
        <w:contextualSpacing/>
        <w:rPr>
          <w:rFonts w:cs="Arial"/>
          <w:szCs w:val="24"/>
        </w:rPr>
      </w:pPr>
      <w:r>
        <w:rPr>
          <w:rFonts w:cs="Arial"/>
          <w:szCs w:val="24"/>
        </w:rPr>
        <w:t>1.</w:t>
      </w:r>
      <w:r w:rsidR="001A17CD">
        <w:rPr>
          <w:rFonts w:cs="Arial"/>
          <w:szCs w:val="24"/>
        </w:rPr>
        <w:t>5</w:t>
      </w:r>
      <w:r w:rsidR="00EB3024">
        <w:rPr>
          <w:rFonts w:cs="Arial"/>
          <w:szCs w:val="24"/>
        </w:rPr>
        <w:t>6</w:t>
      </w:r>
      <w:r>
        <w:rPr>
          <w:rFonts w:cs="Arial"/>
          <w:szCs w:val="24"/>
        </w:rPr>
        <w:tab/>
      </w:r>
      <w:r w:rsidRPr="009525A9">
        <w:rPr>
          <w:rFonts w:cs="Arial"/>
          <w:szCs w:val="24"/>
        </w:rPr>
        <w:t xml:space="preserve">The </w:t>
      </w:r>
      <w:r w:rsidR="00B24711" w:rsidRPr="00B24711">
        <w:rPr>
          <w:rFonts w:cs="Arial"/>
          <w:szCs w:val="24"/>
        </w:rPr>
        <w:t xml:space="preserve">Public Health commissioning intentions detailed in Appendix </w:t>
      </w:r>
      <w:r w:rsidR="00030B41">
        <w:rPr>
          <w:rFonts w:cs="Arial"/>
          <w:szCs w:val="24"/>
        </w:rPr>
        <w:t>7</w:t>
      </w:r>
      <w:r w:rsidR="00B24711" w:rsidRPr="00B24711">
        <w:rPr>
          <w:rFonts w:cs="Arial"/>
          <w:szCs w:val="24"/>
        </w:rPr>
        <w:t xml:space="preserve"> are based on the grant allocation for 2024-25 of £12.</w:t>
      </w:r>
      <w:r w:rsidR="00F96827">
        <w:rPr>
          <w:rFonts w:cs="Arial"/>
          <w:szCs w:val="24"/>
        </w:rPr>
        <w:t>288</w:t>
      </w:r>
      <w:r w:rsidR="00B24711" w:rsidRPr="00B24711">
        <w:rPr>
          <w:rFonts w:cs="Arial"/>
          <w:szCs w:val="24"/>
        </w:rPr>
        <w:t xml:space="preserve">m as advised by DHSC in </w:t>
      </w:r>
      <w:r w:rsidR="00B92BAC">
        <w:rPr>
          <w:rFonts w:cs="Arial"/>
          <w:szCs w:val="24"/>
        </w:rPr>
        <w:t>February 2024</w:t>
      </w:r>
      <w:r w:rsidR="00D60D01">
        <w:rPr>
          <w:rFonts w:cs="Arial"/>
          <w:szCs w:val="24"/>
        </w:rPr>
        <w:t>.</w:t>
      </w:r>
      <w:r w:rsidR="00B24711" w:rsidRPr="00B24711">
        <w:rPr>
          <w:rFonts w:cs="Arial"/>
          <w:szCs w:val="24"/>
        </w:rPr>
        <w:t xml:space="preserve">  These commissioning intentions reflect alignment with the Health &amp; Wellbeing Strategy, Borough Plan, and evidence of population priorities.  </w:t>
      </w:r>
    </w:p>
    <w:p w14:paraId="20335D3E" w14:textId="77777777" w:rsidR="0026401B" w:rsidRPr="009525A9" w:rsidRDefault="0026401B" w:rsidP="0034182B">
      <w:pPr>
        <w:spacing w:after="200"/>
        <w:contextualSpacing/>
        <w:rPr>
          <w:rFonts w:cs="Arial"/>
          <w:szCs w:val="24"/>
        </w:rPr>
      </w:pPr>
    </w:p>
    <w:p w14:paraId="6D8CCECA" w14:textId="3E3AC8A9" w:rsidR="0026401B" w:rsidRDefault="0026401B" w:rsidP="0034182B">
      <w:pPr>
        <w:spacing w:after="200"/>
        <w:ind w:left="720" w:hanging="720"/>
        <w:contextualSpacing/>
        <w:rPr>
          <w:rFonts w:cs="Arial"/>
          <w:sz w:val="20"/>
          <w:lang w:val="en-US"/>
        </w:rPr>
      </w:pPr>
      <w:r>
        <w:rPr>
          <w:rFonts w:cs="Arial"/>
          <w:szCs w:val="24"/>
        </w:rPr>
        <w:lastRenderedPageBreak/>
        <w:t>1.</w:t>
      </w:r>
      <w:r w:rsidR="001A17CD">
        <w:rPr>
          <w:rFonts w:cs="Arial"/>
          <w:szCs w:val="24"/>
        </w:rPr>
        <w:t>5</w:t>
      </w:r>
      <w:r w:rsidR="00EB3024">
        <w:rPr>
          <w:rFonts w:cs="Arial"/>
          <w:szCs w:val="24"/>
        </w:rPr>
        <w:t>7</w:t>
      </w:r>
      <w:r>
        <w:rPr>
          <w:rFonts w:cs="Arial"/>
          <w:szCs w:val="24"/>
        </w:rPr>
        <w:tab/>
      </w:r>
      <w:r w:rsidRPr="009525A9">
        <w:rPr>
          <w:rFonts w:cs="Arial"/>
          <w:szCs w:val="24"/>
        </w:rPr>
        <w:t>The Council consider that this level of funding enables the Council’s overarching statutory duties (including equality duties) to be maintained</w:t>
      </w:r>
      <w:r w:rsidRPr="009525A9">
        <w:rPr>
          <w:rFonts w:cs="Arial"/>
          <w:szCs w:val="24"/>
          <w:lang w:val="en-US"/>
        </w:rPr>
        <w:t>, taking account of the joint strategic needs assessment</w:t>
      </w:r>
      <w:r>
        <w:rPr>
          <w:rFonts w:cs="Arial"/>
          <w:szCs w:val="24"/>
          <w:lang w:val="en-US"/>
        </w:rPr>
        <w:t>.</w:t>
      </w:r>
      <w:r w:rsidRPr="009525A9">
        <w:rPr>
          <w:rFonts w:cs="Arial"/>
          <w:szCs w:val="24"/>
          <w:lang w:val="en-US"/>
        </w:rPr>
        <w:t xml:space="preserve"> </w:t>
      </w:r>
      <w:r>
        <w:rPr>
          <w:rFonts w:cs="Arial"/>
          <w:szCs w:val="24"/>
          <w:lang w:val="en-US"/>
        </w:rPr>
        <w:t>H</w:t>
      </w:r>
      <w:r w:rsidRPr="009525A9">
        <w:rPr>
          <w:rFonts w:cs="Arial"/>
          <w:szCs w:val="24"/>
          <w:lang w:val="en-US"/>
        </w:rPr>
        <w:t xml:space="preserve">owever, if additional duties are required by Councils, and if these were unfunded, the commissioning intentions would need to be reviewed </w:t>
      </w:r>
      <w:proofErr w:type="gramStart"/>
      <w:r w:rsidRPr="009525A9">
        <w:rPr>
          <w:rFonts w:cs="Arial"/>
          <w:szCs w:val="24"/>
          <w:lang w:val="en-US"/>
        </w:rPr>
        <w:t>in light of</w:t>
      </w:r>
      <w:proofErr w:type="gramEnd"/>
      <w:r w:rsidRPr="009525A9">
        <w:rPr>
          <w:rFonts w:cs="Arial"/>
          <w:szCs w:val="24"/>
          <w:lang w:val="en-US"/>
        </w:rPr>
        <w:t xml:space="preserve"> the allocated grant envelope</w:t>
      </w:r>
      <w:r>
        <w:rPr>
          <w:rFonts w:cs="Arial"/>
          <w:sz w:val="20"/>
          <w:lang w:val="en-US"/>
        </w:rPr>
        <w:t>.</w:t>
      </w:r>
    </w:p>
    <w:bookmarkEnd w:id="16"/>
    <w:p w14:paraId="107FB414" w14:textId="4DE60F39" w:rsidR="009525A9" w:rsidRDefault="009525A9" w:rsidP="0034182B">
      <w:pPr>
        <w:ind w:left="720" w:hanging="720"/>
        <w:rPr>
          <w:rFonts w:cs="Arial"/>
          <w:sz w:val="20"/>
          <w:lang w:val="en-US"/>
        </w:rPr>
      </w:pPr>
    </w:p>
    <w:bookmarkEnd w:id="17"/>
    <w:p w14:paraId="2F023653" w14:textId="77777777" w:rsidR="00574C67" w:rsidRPr="004C5E49" w:rsidRDefault="00574C67" w:rsidP="0034182B"/>
    <w:p w14:paraId="42A4C77C" w14:textId="48EC2823" w:rsidR="007C3647" w:rsidRDefault="007C3647" w:rsidP="0034182B">
      <w:pPr>
        <w:ind w:firstLine="720"/>
        <w:rPr>
          <w:b/>
          <w:bCs/>
          <w:color w:val="000000"/>
          <w:lang w:eastAsia="en-GB"/>
        </w:rPr>
      </w:pPr>
      <w:bookmarkStart w:id="18" w:name="_Hlk94212866"/>
      <w:r>
        <w:rPr>
          <w:b/>
          <w:bCs/>
          <w:color w:val="000000"/>
          <w:lang w:eastAsia="en-GB"/>
        </w:rPr>
        <w:t>BETTER CARE FUND (BCF</w:t>
      </w:r>
      <w:r>
        <w:rPr>
          <w:color w:val="000000"/>
          <w:lang w:eastAsia="en-GB"/>
        </w:rPr>
        <w:t xml:space="preserve">) </w:t>
      </w:r>
      <w:r>
        <w:rPr>
          <w:b/>
          <w:bCs/>
          <w:color w:val="000000"/>
          <w:lang w:eastAsia="en-GB"/>
        </w:rPr>
        <w:t>202</w:t>
      </w:r>
      <w:r w:rsidR="00B24711">
        <w:rPr>
          <w:b/>
          <w:bCs/>
          <w:color w:val="000000"/>
          <w:lang w:eastAsia="en-GB"/>
        </w:rPr>
        <w:t>4</w:t>
      </w:r>
      <w:r>
        <w:rPr>
          <w:b/>
          <w:bCs/>
          <w:color w:val="000000"/>
          <w:lang w:eastAsia="en-GB"/>
        </w:rPr>
        <w:t>/2</w:t>
      </w:r>
      <w:r w:rsidR="00B24711">
        <w:rPr>
          <w:b/>
          <w:bCs/>
          <w:color w:val="000000"/>
          <w:lang w:eastAsia="en-GB"/>
        </w:rPr>
        <w:t>5</w:t>
      </w:r>
    </w:p>
    <w:p w14:paraId="69F1E76C" w14:textId="77777777" w:rsidR="00E452BE" w:rsidRDefault="00E452BE" w:rsidP="0034182B">
      <w:pPr>
        <w:ind w:firstLine="720"/>
        <w:rPr>
          <w:rFonts w:ascii="Calibri" w:hAnsi="Calibri"/>
          <w:b/>
          <w:bCs/>
          <w:color w:val="000000"/>
          <w:sz w:val="22"/>
          <w:lang w:eastAsia="en-GB"/>
        </w:rPr>
      </w:pPr>
    </w:p>
    <w:p w14:paraId="1293C319" w14:textId="3F63463B" w:rsidR="0049575B" w:rsidRPr="0049575B" w:rsidRDefault="007C3647" w:rsidP="0034182B">
      <w:pPr>
        <w:autoSpaceDE w:val="0"/>
        <w:autoSpaceDN w:val="0"/>
        <w:ind w:left="720" w:hanging="720"/>
        <w:rPr>
          <w:color w:val="000000"/>
        </w:rPr>
      </w:pPr>
      <w:r>
        <w:rPr>
          <w:color w:val="000000"/>
        </w:rPr>
        <w:t>1.</w:t>
      </w:r>
      <w:r w:rsidR="001A17CD">
        <w:rPr>
          <w:color w:val="000000"/>
        </w:rPr>
        <w:t>5</w:t>
      </w:r>
      <w:r w:rsidR="00EB3024">
        <w:rPr>
          <w:color w:val="000000"/>
        </w:rPr>
        <w:t>8</w:t>
      </w:r>
      <w:r>
        <w:rPr>
          <w:color w:val="000000"/>
        </w:rPr>
        <w:t>    </w:t>
      </w:r>
      <w:r w:rsidR="0049575B" w:rsidRPr="0049575B">
        <w:rPr>
          <w:color w:val="000000"/>
        </w:rPr>
        <w:t>The framework for the Better Care Fund (BCF) derives from the government’s mandate to the NHS which sets an objective for NHS England 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49B05865" w14:textId="77777777" w:rsidR="0049575B" w:rsidRPr="0049575B" w:rsidRDefault="0049575B" w:rsidP="0034182B">
      <w:pPr>
        <w:autoSpaceDE w:val="0"/>
        <w:autoSpaceDN w:val="0"/>
        <w:ind w:left="720" w:hanging="720"/>
        <w:rPr>
          <w:color w:val="000000"/>
        </w:rPr>
      </w:pPr>
    </w:p>
    <w:p w14:paraId="0D3BEB05" w14:textId="5E8A0FC3" w:rsidR="0049575B" w:rsidRPr="0049575B" w:rsidRDefault="0049575B" w:rsidP="0034182B">
      <w:pPr>
        <w:autoSpaceDE w:val="0"/>
        <w:autoSpaceDN w:val="0"/>
        <w:ind w:left="720" w:hanging="720"/>
        <w:rPr>
          <w:color w:val="000000"/>
        </w:rPr>
      </w:pPr>
      <w:r w:rsidRPr="0049575B">
        <w:rPr>
          <w:color w:val="000000"/>
        </w:rPr>
        <w:t>1.</w:t>
      </w:r>
      <w:r w:rsidR="001A17CD">
        <w:rPr>
          <w:color w:val="000000"/>
        </w:rPr>
        <w:t>5</w:t>
      </w:r>
      <w:r w:rsidR="00EB3024">
        <w:rPr>
          <w:color w:val="000000"/>
        </w:rPr>
        <w:t>9</w:t>
      </w:r>
      <w:r w:rsidRPr="0049575B">
        <w:rPr>
          <w:color w:val="000000"/>
        </w:rPr>
        <w:tab/>
        <w:t xml:space="preserve">The BCF continues to provide a mechanism for personalised, integrated approaches to health and care that support people to remain independent at home or to return to independence after a period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4EB3C780" w14:textId="77777777" w:rsidR="0049575B" w:rsidRPr="0049575B" w:rsidRDefault="0049575B" w:rsidP="0034182B">
      <w:pPr>
        <w:autoSpaceDE w:val="0"/>
        <w:autoSpaceDN w:val="0"/>
        <w:ind w:left="720" w:hanging="720"/>
        <w:rPr>
          <w:color w:val="000000"/>
        </w:rPr>
      </w:pPr>
    </w:p>
    <w:p w14:paraId="61F96B8A" w14:textId="718B8CDF" w:rsidR="0049575B" w:rsidRPr="0049575B" w:rsidRDefault="0049575B" w:rsidP="0034182B">
      <w:pPr>
        <w:autoSpaceDE w:val="0"/>
        <w:autoSpaceDN w:val="0"/>
        <w:ind w:left="720" w:hanging="720"/>
        <w:rPr>
          <w:color w:val="000000"/>
        </w:rPr>
      </w:pPr>
      <w:r w:rsidRPr="0049575B">
        <w:rPr>
          <w:color w:val="000000"/>
        </w:rPr>
        <w:t>1.</w:t>
      </w:r>
      <w:r w:rsidR="00EB3024">
        <w:rPr>
          <w:color w:val="000000"/>
        </w:rPr>
        <w:t>60</w:t>
      </w:r>
      <w:r w:rsidRPr="0049575B">
        <w:rPr>
          <w:color w:val="000000"/>
        </w:rPr>
        <w:tab/>
        <w:t xml:space="preserve">Following submission of the planning template covering the period 2023-2025 in August 2023, and assurance by NHS England, the 2024/25 Adults budget assumes that funding for the Protection of Social Care through the BCF will be £7.954m – an increase of 5.66% on the funding for 2023-24, reflecting the NHS funding commitments made within the spending review.   </w:t>
      </w:r>
    </w:p>
    <w:p w14:paraId="389F7881" w14:textId="77777777" w:rsidR="0049575B" w:rsidRPr="0049575B" w:rsidRDefault="0049575B" w:rsidP="0034182B">
      <w:pPr>
        <w:autoSpaceDE w:val="0"/>
        <w:autoSpaceDN w:val="0"/>
        <w:ind w:left="720" w:hanging="720"/>
        <w:rPr>
          <w:color w:val="000000"/>
        </w:rPr>
      </w:pPr>
    </w:p>
    <w:p w14:paraId="11E8BA45" w14:textId="11A82978" w:rsidR="007C3647" w:rsidRDefault="0049575B" w:rsidP="0034182B">
      <w:pPr>
        <w:autoSpaceDE w:val="0"/>
        <w:autoSpaceDN w:val="0"/>
        <w:ind w:left="720" w:hanging="720"/>
        <w:rPr>
          <w:color w:val="000000"/>
        </w:rPr>
      </w:pPr>
      <w:r w:rsidRPr="0049575B">
        <w:rPr>
          <w:color w:val="000000"/>
        </w:rPr>
        <w:t>1.</w:t>
      </w:r>
      <w:r w:rsidR="00EB3024">
        <w:rPr>
          <w:color w:val="000000"/>
        </w:rPr>
        <w:t>61</w:t>
      </w:r>
      <w:r w:rsidRPr="0049575B">
        <w:rPr>
          <w:color w:val="000000"/>
        </w:rPr>
        <w:tab/>
        <w:t xml:space="preserve">The total value of the Better Care Fund in Harrow for 2024-25 is £31.406m and includes a range of grants (including the Disabled Facilities and Adults Discharge Grants) and schemes across both Health and Social Care.  The Better Care Fund Policy statement and Policy Framework and Planning Requirements will provide the detailed guidance when published in early 2024 (usually March). The requirements around integration and collaborative working are expected to continue.  </w:t>
      </w:r>
    </w:p>
    <w:p w14:paraId="283EB1E6" w14:textId="77777777" w:rsidR="007C3647" w:rsidRDefault="007C3647" w:rsidP="0034182B">
      <w:pPr>
        <w:autoSpaceDE w:val="0"/>
        <w:autoSpaceDN w:val="0"/>
        <w:ind w:left="709"/>
        <w:rPr>
          <w:color w:val="000000"/>
        </w:rPr>
      </w:pPr>
    </w:p>
    <w:bookmarkEnd w:id="18"/>
    <w:p w14:paraId="424ED7CD" w14:textId="77777777" w:rsidR="00DF39CC" w:rsidRPr="004C5E49" w:rsidRDefault="00DF39CC" w:rsidP="0034182B">
      <w:pPr>
        <w:autoSpaceDE w:val="0"/>
        <w:autoSpaceDN w:val="0"/>
        <w:rPr>
          <w:rFonts w:cs="Arial"/>
          <w:color w:val="000000"/>
          <w:highlight w:val="yellow"/>
          <w:lang w:eastAsia="en-GB"/>
        </w:rPr>
      </w:pPr>
    </w:p>
    <w:p w14:paraId="5D8549CF" w14:textId="59F88B17" w:rsidR="006E44AB" w:rsidRDefault="0084190E" w:rsidP="0034182B">
      <w:pPr>
        <w:ind w:firstLine="709"/>
        <w:rPr>
          <w:b/>
        </w:rPr>
      </w:pPr>
      <w:r w:rsidRPr="00A72B16">
        <w:rPr>
          <w:b/>
        </w:rPr>
        <w:t>RESERVES</w:t>
      </w:r>
      <w:r w:rsidR="003549C8" w:rsidRPr="00A72B16">
        <w:rPr>
          <w:b/>
        </w:rPr>
        <w:t xml:space="preserve"> AND CONTINGENCIES</w:t>
      </w:r>
      <w:r w:rsidR="00A549DD">
        <w:rPr>
          <w:b/>
        </w:rPr>
        <w:t xml:space="preserve"> </w:t>
      </w:r>
    </w:p>
    <w:p w14:paraId="2EFCCA12" w14:textId="77777777" w:rsidR="00D45C87" w:rsidRPr="00C775D1" w:rsidRDefault="00D45C87" w:rsidP="0034182B">
      <w:pPr>
        <w:ind w:firstLine="709"/>
        <w:rPr>
          <w:b/>
        </w:rPr>
      </w:pPr>
    </w:p>
    <w:p w14:paraId="79069E33" w14:textId="2BA30B1C" w:rsidR="00B510AB" w:rsidRDefault="0021047D" w:rsidP="0034182B">
      <w:pPr>
        <w:ind w:left="709" w:hanging="709"/>
        <w:rPr>
          <w:rFonts w:cs="Arial"/>
        </w:rPr>
      </w:pPr>
      <w:r w:rsidRPr="00C775D1">
        <w:t>1.</w:t>
      </w:r>
      <w:r w:rsidR="001A17CD">
        <w:t>6</w:t>
      </w:r>
      <w:r w:rsidR="00EB3024">
        <w:t>2</w:t>
      </w:r>
      <w:r w:rsidRPr="00C775D1">
        <w:tab/>
      </w:r>
      <w:r w:rsidR="00E22F31" w:rsidRPr="00C775D1">
        <w:t xml:space="preserve">Reserves and contingencies </w:t>
      </w:r>
      <w:r w:rsidR="00E22F31" w:rsidRPr="00746FE8">
        <w:t>need</w:t>
      </w:r>
      <w:r w:rsidR="00E22F31" w:rsidRPr="00C775D1">
        <w:t xml:space="preserve"> to be considered in the context of their </w:t>
      </w:r>
      <w:r w:rsidR="00E22F31">
        <w:t>role</w:t>
      </w:r>
      <w:r w:rsidR="00E22F31" w:rsidRPr="00C775D1">
        <w:t xml:space="preserve"> to protect the Council’s financial standing and in the context of the overall risks that the Council faces during a continuing period of economic uncertainty.  The MTFS reflects the Council’s </w:t>
      </w:r>
      <w:r w:rsidR="00E22F31" w:rsidRPr="00C7500C">
        <w:t>need</w:t>
      </w:r>
      <w:r w:rsidR="00E22F31" w:rsidRPr="00C775D1">
        <w:t xml:space="preserve"> to ensure an adequate level of reserves and contingencies which will enable it to manage the risks associated with delivery of the budget </w:t>
      </w:r>
      <w:r w:rsidR="00E22F31">
        <w:t xml:space="preserve">including equalities impacts </w:t>
      </w:r>
      <w:r w:rsidR="00E22F31" w:rsidRPr="00C775D1">
        <w:t>and unforeseen events.</w:t>
      </w:r>
      <w:r w:rsidR="00E22F31">
        <w:rPr>
          <w:rFonts w:cs="Arial"/>
        </w:rPr>
        <w:t xml:space="preserve"> </w:t>
      </w:r>
    </w:p>
    <w:p w14:paraId="5DF3750A" w14:textId="77777777" w:rsidR="00B510AB" w:rsidRDefault="00B510AB" w:rsidP="0034182B">
      <w:pPr>
        <w:ind w:left="709" w:hanging="709"/>
        <w:rPr>
          <w:rFonts w:cs="Arial"/>
        </w:rPr>
      </w:pPr>
    </w:p>
    <w:p w14:paraId="37DD95A6" w14:textId="28EDF642" w:rsidR="00ED2FCF" w:rsidRDefault="001A17CD" w:rsidP="0034182B">
      <w:pPr>
        <w:ind w:left="709" w:hanging="709"/>
        <w:rPr>
          <w:rFonts w:cs="Arial"/>
        </w:rPr>
      </w:pPr>
      <w:r>
        <w:rPr>
          <w:rFonts w:cs="Arial"/>
        </w:rPr>
        <w:t>1.6</w:t>
      </w:r>
      <w:r w:rsidR="00EB3024">
        <w:rPr>
          <w:rFonts w:cs="Arial"/>
        </w:rPr>
        <w:t>3</w:t>
      </w:r>
      <w:r>
        <w:rPr>
          <w:rFonts w:cs="Arial"/>
        </w:rPr>
        <w:tab/>
      </w:r>
      <w:r w:rsidR="00E22F31" w:rsidRPr="0052407C">
        <w:rPr>
          <w:rFonts w:cs="Arial"/>
        </w:rPr>
        <w:t>The Council</w:t>
      </w:r>
      <w:r w:rsidR="00E22F31">
        <w:rPr>
          <w:rFonts w:cs="Arial"/>
        </w:rPr>
        <w:t>’</w:t>
      </w:r>
      <w:r w:rsidR="00E22F31" w:rsidRPr="0052407C">
        <w:rPr>
          <w:rFonts w:cs="Arial"/>
        </w:rPr>
        <w:t xml:space="preserve">s overall reserves position is reported to Cabinet quarterly as part of the revenue monitoring update.  At </w:t>
      </w:r>
      <w:r w:rsidR="00210AB4">
        <w:rPr>
          <w:rFonts w:cs="Arial"/>
        </w:rPr>
        <w:t>Q</w:t>
      </w:r>
      <w:r w:rsidR="00E22F31">
        <w:rPr>
          <w:rFonts w:cs="Arial"/>
        </w:rPr>
        <w:t>3</w:t>
      </w:r>
      <w:r w:rsidR="00E22F31" w:rsidRPr="0052407C">
        <w:rPr>
          <w:rFonts w:cs="Arial"/>
        </w:rPr>
        <w:t xml:space="preserve"> (end of </w:t>
      </w:r>
      <w:r w:rsidR="00E22F31">
        <w:rPr>
          <w:rFonts w:cs="Arial"/>
        </w:rPr>
        <w:t>December</w:t>
      </w:r>
      <w:r w:rsidR="00E22F31" w:rsidRPr="0052407C">
        <w:rPr>
          <w:rFonts w:cs="Arial"/>
        </w:rPr>
        <w:t xml:space="preserve"> 202</w:t>
      </w:r>
      <w:r w:rsidR="00CA1A63">
        <w:rPr>
          <w:rFonts w:cs="Arial"/>
        </w:rPr>
        <w:t>3</w:t>
      </w:r>
      <w:r w:rsidR="00E22F31" w:rsidRPr="0052407C">
        <w:rPr>
          <w:rFonts w:cs="Arial"/>
        </w:rPr>
        <w:t xml:space="preserve">), total reserves </w:t>
      </w:r>
      <w:r w:rsidR="00E22F31">
        <w:rPr>
          <w:rFonts w:cs="Arial"/>
        </w:rPr>
        <w:t>forecast for carry forward into 202</w:t>
      </w:r>
      <w:r w:rsidR="001108D3">
        <w:rPr>
          <w:rFonts w:cs="Arial"/>
        </w:rPr>
        <w:t>4</w:t>
      </w:r>
      <w:r w:rsidR="00E22F31">
        <w:rPr>
          <w:rFonts w:cs="Arial"/>
        </w:rPr>
        <w:t>/2</w:t>
      </w:r>
      <w:r w:rsidR="00CA1A63">
        <w:rPr>
          <w:rFonts w:cs="Arial"/>
        </w:rPr>
        <w:t>5</w:t>
      </w:r>
      <w:r w:rsidR="00E22F31">
        <w:rPr>
          <w:rFonts w:cs="Arial"/>
        </w:rPr>
        <w:t xml:space="preserve"> are </w:t>
      </w:r>
      <w:r w:rsidR="00E22F31" w:rsidRPr="00A72B16">
        <w:rPr>
          <w:rFonts w:cs="Arial"/>
        </w:rPr>
        <w:t>£</w:t>
      </w:r>
      <w:r w:rsidR="009C30F0" w:rsidRPr="00A72B16">
        <w:rPr>
          <w:rFonts w:cs="Arial"/>
        </w:rPr>
        <w:t>5</w:t>
      </w:r>
      <w:r w:rsidR="001E4DA2">
        <w:rPr>
          <w:rFonts w:cs="Arial"/>
        </w:rPr>
        <w:t>8.6</w:t>
      </w:r>
      <w:r w:rsidR="00E22F31" w:rsidRPr="00A72B16">
        <w:rPr>
          <w:rFonts w:cs="Arial"/>
        </w:rPr>
        <w:t>m</w:t>
      </w:r>
      <w:r w:rsidR="009C30F0" w:rsidRPr="00A72B16">
        <w:rPr>
          <w:rFonts w:cs="Arial"/>
        </w:rPr>
        <w:t xml:space="preserve"> after </w:t>
      </w:r>
      <w:r w:rsidR="009C30F0" w:rsidRPr="00A72B16">
        <w:rPr>
          <w:rFonts w:cs="Arial"/>
        </w:rPr>
        <w:lastRenderedPageBreak/>
        <w:t xml:space="preserve">accounting for </w:t>
      </w:r>
      <w:r w:rsidR="009C30F0">
        <w:rPr>
          <w:rFonts w:cs="Arial"/>
        </w:rPr>
        <w:t>draw down</w:t>
      </w:r>
      <w:r w:rsidR="00A72B16">
        <w:rPr>
          <w:rFonts w:cs="Arial"/>
        </w:rPr>
        <w:t>s</w:t>
      </w:r>
      <w:r w:rsidR="009C30F0">
        <w:rPr>
          <w:rFonts w:cs="Arial"/>
        </w:rPr>
        <w:t xml:space="preserve"> in 202</w:t>
      </w:r>
      <w:r w:rsidR="00A72B16">
        <w:rPr>
          <w:rFonts w:cs="Arial"/>
        </w:rPr>
        <w:t>3</w:t>
      </w:r>
      <w:r w:rsidR="009C30F0">
        <w:rPr>
          <w:rFonts w:cs="Arial"/>
        </w:rPr>
        <w:t>/2</w:t>
      </w:r>
      <w:r w:rsidR="00A72B16">
        <w:rPr>
          <w:rFonts w:cs="Arial"/>
        </w:rPr>
        <w:t>4</w:t>
      </w:r>
      <w:r w:rsidR="009C30F0">
        <w:rPr>
          <w:rFonts w:cs="Arial"/>
        </w:rPr>
        <w:t>.</w:t>
      </w:r>
      <w:r w:rsidR="00E22F31" w:rsidRPr="0052407C">
        <w:rPr>
          <w:rFonts w:cs="Arial"/>
        </w:rPr>
        <w:t xml:space="preserve"> </w:t>
      </w:r>
      <w:proofErr w:type="gramStart"/>
      <w:r w:rsidR="00ED2FCF">
        <w:rPr>
          <w:rFonts w:cs="Arial"/>
        </w:rPr>
        <w:t>A number of</w:t>
      </w:r>
      <w:proofErr w:type="gramEnd"/>
      <w:r w:rsidR="00ED2FCF">
        <w:rPr>
          <w:rFonts w:cs="Arial"/>
        </w:rPr>
        <w:t xml:space="preserve"> the earmarked reserves are planned to be used across the period of the MTFS and therefore the revised figure is estimated to be £4</w:t>
      </w:r>
      <w:r w:rsidR="00D60D01">
        <w:rPr>
          <w:rFonts w:cs="Arial"/>
        </w:rPr>
        <w:t>3.0</w:t>
      </w:r>
      <w:r w:rsidR="00ED2FCF">
        <w:rPr>
          <w:rFonts w:cs="Arial"/>
        </w:rPr>
        <w:t>m</w:t>
      </w:r>
      <w:r w:rsidR="000F0057">
        <w:rPr>
          <w:rFonts w:cs="Arial"/>
        </w:rPr>
        <w:t xml:space="preserve"> following the estimated draw downs</w:t>
      </w:r>
      <w:r w:rsidR="00ED2FCF">
        <w:rPr>
          <w:rFonts w:cs="Arial"/>
        </w:rPr>
        <w:t xml:space="preserve">.  </w:t>
      </w:r>
    </w:p>
    <w:p w14:paraId="6CE6B715" w14:textId="77777777" w:rsidR="00ED2FCF" w:rsidRDefault="00ED2FCF" w:rsidP="0034182B">
      <w:pPr>
        <w:ind w:left="709"/>
        <w:rPr>
          <w:rFonts w:cs="Arial"/>
        </w:rPr>
      </w:pPr>
    </w:p>
    <w:p w14:paraId="6C8E97DB" w14:textId="059D6811" w:rsidR="00E22F31" w:rsidRPr="0052407C" w:rsidRDefault="001A17CD" w:rsidP="0034182B">
      <w:pPr>
        <w:ind w:left="709" w:hanging="709"/>
        <w:rPr>
          <w:rFonts w:cs="Arial"/>
        </w:rPr>
      </w:pPr>
      <w:r>
        <w:rPr>
          <w:rFonts w:cs="Arial"/>
        </w:rPr>
        <w:t>1.6</w:t>
      </w:r>
      <w:r w:rsidR="00EB3024">
        <w:rPr>
          <w:rFonts w:cs="Arial"/>
        </w:rPr>
        <w:t>4</w:t>
      </w:r>
      <w:r>
        <w:rPr>
          <w:rFonts w:cs="Arial"/>
        </w:rPr>
        <w:tab/>
      </w:r>
      <w:r w:rsidR="00ED2FCF">
        <w:rPr>
          <w:rFonts w:cs="Arial"/>
        </w:rPr>
        <w:t xml:space="preserve">The </w:t>
      </w:r>
      <w:r w:rsidR="000A1C3C">
        <w:rPr>
          <w:rFonts w:cs="Arial"/>
        </w:rPr>
        <w:t>non-specific</w:t>
      </w:r>
      <w:r w:rsidR="00ED2FCF">
        <w:rPr>
          <w:rFonts w:cs="Arial"/>
        </w:rPr>
        <w:t xml:space="preserve"> earmarked </w:t>
      </w:r>
      <w:r w:rsidR="00A61103">
        <w:rPr>
          <w:rFonts w:cs="Arial"/>
        </w:rPr>
        <w:t>reserves have been revi</w:t>
      </w:r>
      <w:r w:rsidR="00ED2FCF">
        <w:rPr>
          <w:rFonts w:cs="Arial"/>
        </w:rPr>
        <w:t>ewed</w:t>
      </w:r>
      <w:r w:rsidR="00A61103">
        <w:rPr>
          <w:rFonts w:cs="Arial"/>
        </w:rPr>
        <w:t xml:space="preserve"> and as a result </w:t>
      </w:r>
      <w:proofErr w:type="gramStart"/>
      <w:r w:rsidR="00A61103">
        <w:rPr>
          <w:rFonts w:cs="Arial"/>
        </w:rPr>
        <w:t>a number of</w:t>
      </w:r>
      <w:proofErr w:type="gramEnd"/>
      <w:r w:rsidR="00A61103">
        <w:rPr>
          <w:rFonts w:cs="Arial"/>
        </w:rPr>
        <w:t xml:space="preserve"> reserves </w:t>
      </w:r>
      <w:r w:rsidR="00ED2FCF">
        <w:rPr>
          <w:rFonts w:cs="Arial"/>
        </w:rPr>
        <w:t xml:space="preserve">are </w:t>
      </w:r>
      <w:r w:rsidR="00A61103">
        <w:rPr>
          <w:rFonts w:cs="Arial"/>
        </w:rPr>
        <w:t xml:space="preserve">no longer needed for the original intention </w:t>
      </w:r>
      <w:r w:rsidR="000A1C3C">
        <w:rPr>
          <w:rFonts w:cs="Arial"/>
        </w:rPr>
        <w:t>which means it has been possible to boost the Budget Planning Reserve by £2.9m.</w:t>
      </w:r>
      <w:r w:rsidR="00A61103">
        <w:rPr>
          <w:rFonts w:cs="Arial"/>
        </w:rPr>
        <w:t xml:space="preserve">  </w:t>
      </w:r>
      <w:r w:rsidR="00B510AB">
        <w:rPr>
          <w:rFonts w:cs="Arial"/>
        </w:rPr>
        <w:t xml:space="preserve">Appendix 9 sets out the details of the reserves. </w:t>
      </w:r>
      <w:r w:rsidR="00E22F31" w:rsidRPr="0052407C">
        <w:rPr>
          <w:rFonts w:cs="Arial"/>
        </w:rPr>
        <w:t>After accounting for earmarked reserves</w:t>
      </w:r>
      <w:r w:rsidR="00E22F31">
        <w:rPr>
          <w:rFonts w:cs="Arial"/>
        </w:rPr>
        <w:t xml:space="preserve">, </w:t>
      </w:r>
      <w:r w:rsidR="00E048C1" w:rsidRPr="0052407C">
        <w:rPr>
          <w:rFonts w:cs="Arial"/>
        </w:rPr>
        <w:t>this leaves</w:t>
      </w:r>
      <w:r w:rsidR="00E22F31" w:rsidRPr="0052407C">
        <w:rPr>
          <w:rFonts w:cs="Arial"/>
        </w:rPr>
        <w:t xml:space="preserve"> the Councils remaining non earmarked reserves at </w:t>
      </w:r>
      <w:r w:rsidR="00DE57F8">
        <w:rPr>
          <w:rFonts w:cs="Arial"/>
        </w:rPr>
        <w:t>the following</w:t>
      </w:r>
      <w:r w:rsidR="00E22F31" w:rsidRPr="0052407C">
        <w:rPr>
          <w:rFonts w:cs="Arial"/>
        </w:rPr>
        <w:t xml:space="preserve"> level: </w:t>
      </w:r>
    </w:p>
    <w:p w14:paraId="3E283904" w14:textId="4C5E681D" w:rsidR="00E22F31" w:rsidRPr="0052407C" w:rsidRDefault="00E22F31" w:rsidP="0034182B"/>
    <w:p w14:paraId="7654844B" w14:textId="2AE8D584" w:rsidR="00E22F31" w:rsidRDefault="00E22F31" w:rsidP="0034182B">
      <w:pPr>
        <w:ind w:left="1418" w:hanging="284"/>
      </w:pPr>
      <w:r w:rsidRPr="0052407C">
        <w:rPr>
          <w:rFonts w:cs="Arial"/>
        </w:rPr>
        <w:t>●</w:t>
      </w:r>
      <w:r w:rsidRPr="0052407C">
        <w:tab/>
        <w:t xml:space="preserve">Budget Planning </w:t>
      </w:r>
      <w:r w:rsidR="00A61103">
        <w:t>Reserve</w:t>
      </w:r>
      <w:r w:rsidRPr="0052407C">
        <w:t xml:space="preserve"> </w:t>
      </w:r>
      <w:r w:rsidRPr="00D71270">
        <w:t>- £</w:t>
      </w:r>
      <w:r w:rsidR="001E4DA2" w:rsidRPr="00D71270">
        <w:t>19.</w:t>
      </w:r>
      <w:r w:rsidR="00DE57F8" w:rsidRPr="00D71270">
        <w:t>599</w:t>
      </w:r>
      <w:r w:rsidRPr="00D71270">
        <w:t>m</w:t>
      </w:r>
      <w:r>
        <w:t xml:space="preserve"> </w:t>
      </w:r>
    </w:p>
    <w:p w14:paraId="23641F05" w14:textId="2FB4F7F8" w:rsidR="00E22F31" w:rsidRPr="0052407C" w:rsidRDefault="00E22F31" w:rsidP="0034182B">
      <w:pPr>
        <w:ind w:left="1418" w:hanging="284"/>
      </w:pPr>
      <w:r w:rsidRPr="0052407C">
        <w:rPr>
          <w:rFonts w:cs="Arial"/>
        </w:rPr>
        <w:t>●</w:t>
      </w:r>
      <w:r w:rsidRPr="0052407C">
        <w:rPr>
          <w:rFonts w:cs="Arial"/>
        </w:rPr>
        <w:tab/>
      </w:r>
      <w:r w:rsidRPr="0052407C">
        <w:t>General Fund – £10</w:t>
      </w:r>
      <w:r>
        <w:t>.</w:t>
      </w:r>
      <w:r w:rsidR="00CA1A63">
        <w:t>00</w:t>
      </w:r>
      <w:r w:rsidR="00DE57F8">
        <w:t>8</w:t>
      </w:r>
      <w:r>
        <w:t>m</w:t>
      </w:r>
    </w:p>
    <w:p w14:paraId="5306BA56" w14:textId="0AE437D9" w:rsidR="00E22F31" w:rsidRDefault="00E22F31" w:rsidP="0034182B"/>
    <w:p w14:paraId="1B18A602" w14:textId="4154027E" w:rsidR="00015407" w:rsidRDefault="001A17CD" w:rsidP="0034182B">
      <w:pPr>
        <w:ind w:left="709" w:hanging="709"/>
        <w:rPr>
          <w:rFonts w:cs="Arial"/>
        </w:rPr>
      </w:pPr>
      <w:r>
        <w:rPr>
          <w:rFonts w:cs="Arial"/>
        </w:rPr>
        <w:t>1.6</w:t>
      </w:r>
      <w:r w:rsidR="00EB3024">
        <w:rPr>
          <w:rFonts w:cs="Arial"/>
        </w:rPr>
        <w:t>5</w:t>
      </w:r>
      <w:r>
        <w:rPr>
          <w:rFonts w:cs="Arial"/>
        </w:rPr>
        <w:t xml:space="preserve"> </w:t>
      </w:r>
      <w:r>
        <w:rPr>
          <w:rFonts w:cs="Arial"/>
        </w:rPr>
        <w:tab/>
      </w:r>
      <w:r w:rsidR="00015407" w:rsidRPr="0047518B">
        <w:rPr>
          <w:rFonts w:cs="Arial"/>
        </w:rPr>
        <w:t xml:space="preserve">There are savings required to deliver the budgets 2024/25 </w:t>
      </w:r>
      <w:r w:rsidR="00EE51A4" w:rsidRPr="00A72B16">
        <w:rPr>
          <w:rFonts w:cs="Arial"/>
        </w:rPr>
        <w:t xml:space="preserve">and 2025/26 </w:t>
      </w:r>
      <w:r w:rsidR="00015407" w:rsidRPr="0047518B">
        <w:rPr>
          <w:rFonts w:cs="Arial"/>
        </w:rPr>
        <w:t xml:space="preserve">and these will require the use of </w:t>
      </w:r>
      <w:r w:rsidR="00B510AB">
        <w:rPr>
          <w:rFonts w:cs="Arial"/>
        </w:rPr>
        <w:t xml:space="preserve">earmarked </w:t>
      </w:r>
      <w:r w:rsidR="00015407" w:rsidRPr="0047518B">
        <w:rPr>
          <w:rFonts w:cs="Arial"/>
        </w:rPr>
        <w:t xml:space="preserve">reserves to support capacity, </w:t>
      </w:r>
      <w:r w:rsidR="00F854D4" w:rsidRPr="0047518B">
        <w:rPr>
          <w:rFonts w:cs="Arial"/>
        </w:rPr>
        <w:t>implementation,</w:t>
      </w:r>
      <w:r w:rsidR="00015407" w:rsidRPr="0047518B">
        <w:rPr>
          <w:rFonts w:cs="Arial"/>
        </w:rPr>
        <w:t xml:space="preserve"> and redundancy </w:t>
      </w:r>
      <w:r w:rsidR="00EE51A4" w:rsidRPr="00A72B16">
        <w:rPr>
          <w:rFonts w:cs="Arial"/>
        </w:rPr>
        <w:t>costs</w:t>
      </w:r>
      <w:r w:rsidR="00D60D01">
        <w:rPr>
          <w:rFonts w:cs="Arial"/>
        </w:rPr>
        <w:t>, which have been factored in the figures in Appendix 9.</w:t>
      </w:r>
      <w:r w:rsidR="00EE51A4" w:rsidRPr="00A72B16">
        <w:rPr>
          <w:rFonts w:cs="Arial"/>
        </w:rPr>
        <w:t xml:space="preserve"> </w:t>
      </w:r>
      <w:r w:rsidR="00F854D4">
        <w:rPr>
          <w:rFonts w:cs="Arial"/>
        </w:rPr>
        <w:t xml:space="preserve"> </w:t>
      </w:r>
    </w:p>
    <w:p w14:paraId="444F9EB2" w14:textId="3D87EA42" w:rsidR="00714817" w:rsidRDefault="00714817" w:rsidP="0034182B">
      <w:pPr>
        <w:ind w:left="709" w:firstLine="11"/>
        <w:rPr>
          <w:rFonts w:cs="Arial"/>
        </w:rPr>
      </w:pPr>
    </w:p>
    <w:p w14:paraId="2232B4CE" w14:textId="031FA0C2" w:rsidR="00714817" w:rsidRDefault="001A17CD" w:rsidP="0034182B">
      <w:pPr>
        <w:ind w:left="709" w:hanging="709"/>
        <w:rPr>
          <w:rFonts w:cs="Arial"/>
        </w:rPr>
      </w:pPr>
      <w:r>
        <w:t>1.6</w:t>
      </w:r>
      <w:r w:rsidR="00EB3024">
        <w:t>6</w:t>
      </w:r>
      <w:r>
        <w:tab/>
      </w:r>
      <w:r w:rsidR="00714817">
        <w:t xml:space="preserve">There is also an ongoing revenue budget for </w:t>
      </w:r>
      <w:r w:rsidR="00714817" w:rsidRPr="0052407C">
        <w:rPr>
          <w:rFonts w:cs="Arial"/>
        </w:rPr>
        <w:t>Contingency for Unforeseen items</w:t>
      </w:r>
      <w:r w:rsidR="00714817">
        <w:rPr>
          <w:rFonts w:cs="Arial"/>
        </w:rPr>
        <w:t>, which is increased from £1.248m in 2023/24 to</w:t>
      </w:r>
      <w:r w:rsidR="00714817" w:rsidRPr="0052407C">
        <w:rPr>
          <w:rFonts w:cs="Arial"/>
        </w:rPr>
        <w:t xml:space="preserve"> £</w:t>
      </w:r>
      <w:r w:rsidR="00714817">
        <w:rPr>
          <w:rFonts w:cs="Arial"/>
        </w:rPr>
        <w:t>2</w:t>
      </w:r>
      <w:r w:rsidR="00714817" w:rsidRPr="0052407C">
        <w:rPr>
          <w:rFonts w:cs="Arial"/>
        </w:rPr>
        <w:t>.</w:t>
      </w:r>
      <w:r w:rsidR="00617BD0">
        <w:rPr>
          <w:rFonts w:cs="Arial"/>
        </w:rPr>
        <w:t>4</w:t>
      </w:r>
      <w:r w:rsidR="004A4F8F">
        <w:rPr>
          <w:rFonts w:cs="Arial"/>
        </w:rPr>
        <w:t>6</w:t>
      </w:r>
      <w:r w:rsidR="00617BD0">
        <w:rPr>
          <w:rFonts w:cs="Arial"/>
        </w:rPr>
        <w:t>1</w:t>
      </w:r>
      <w:r w:rsidR="00714817" w:rsidRPr="0052407C">
        <w:rPr>
          <w:rFonts w:cs="Arial"/>
        </w:rPr>
        <w:t>m</w:t>
      </w:r>
      <w:r w:rsidR="00714817">
        <w:rPr>
          <w:rFonts w:cs="Arial"/>
        </w:rPr>
        <w:t xml:space="preserve"> in 2024/25.</w:t>
      </w:r>
    </w:p>
    <w:p w14:paraId="55831E1C" w14:textId="77777777" w:rsidR="00015407" w:rsidRPr="0052407C" w:rsidRDefault="00015407" w:rsidP="0034182B">
      <w:pPr>
        <w:ind w:left="709" w:firstLine="11"/>
        <w:rPr>
          <w:rFonts w:cs="Arial"/>
        </w:rPr>
      </w:pPr>
    </w:p>
    <w:p w14:paraId="367E62DB" w14:textId="6F66E5F3" w:rsidR="00E22F31" w:rsidRPr="0052407C" w:rsidRDefault="00E22F31" w:rsidP="0034182B">
      <w:pPr>
        <w:ind w:left="709" w:hanging="709"/>
        <w:rPr>
          <w:rFonts w:cs="Arial"/>
        </w:rPr>
      </w:pPr>
      <w:r w:rsidRPr="0052407C">
        <w:rPr>
          <w:rFonts w:cs="Arial"/>
        </w:rPr>
        <w:t>1.</w:t>
      </w:r>
      <w:r w:rsidR="001A17CD">
        <w:rPr>
          <w:rFonts w:cs="Arial"/>
        </w:rPr>
        <w:t>6</w:t>
      </w:r>
      <w:r w:rsidR="00EB3024">
        <w:rPr>
          <w:rFonts w:cs="Arial"/>
        </w:rPr>
        <w:t>7</w:t>
      </w:r>
      <w:r w:rsidRPr="0052407C">
        <w:rPr>
          <w:rFonts w:cs="Arial"/>
        </w:rPr>
        <w:tab/>
        <w:t xml:space="preserve"> </w:t>
      </w:r>
      <w:r>
        <w:rPr>
          <w:rFonts w:cs="Arial"/>
        </w:rPr>
        <w:t xml:space="preserve">At the end of the financial year, </w:t>
      </w:r>
      <w:r w:rsidR="00F854D4">
        <w:rPr>
          <w:rFonts w:cs="Arial"/>
        </w:rPr>
        <w:t xml:space="preserve">when preparing the outturn report, </w:t>
      </w:r>
      <w:r>
        <w:rPr>
          <w:rFonts w:cs="Arial"/>
        </w:rPr>
        <w:t xml:space="preserve">all reserves </w:t>
      </w:r>
      <w:r w:rsidR="00F854D4">
        <w:rPr>
          <w:rFonts w:cs="Arial"/>
        </w:rPr>
        <w:t>will be subject to a further review</w:t>
      </w:r>
      <w:r>
        <w:rPr>
          <w:rFonts w:cs="Arial"/>
        </w:rPr>
        <w:t xml:space="preserve"> including a focus on earmarked reserves to ensure they are still required for the purpose to which they are </w:t>
      </w:r>
      <w:r w:rsidR="00F854D4">
        <w:rPr>
          <w:rFonts w:cs="Arial"/>
        </w:rPr>
        <w:t>designated</w:t>
      </w:r>
      <w:r w:rsidR="00DD49F7">
        <w:rPr>
          <w:rFonts w:cs="Arial"/>
        </w:rPr>
        <w:t xml:space="preserve"> or</w:t>
      </w:r>
      <w:r w:rsidR="00F854D4">
        <w:rPr>
          <w:rFonts w:cs="Arial"/>
        </w:rPr>
        <w:t xml:space="preserve"> can be moved to support the MTFS.   </w:t>
      </w:r>
      <w:r w:rsidRPr="0052407C">
        <w:rPr>
          <w:rFonts w:cs="Arial"/>
        </w:rPr>
        <w:t xml:space="preserve">The </w:t>
      </w:r>
      <w:r w:rsidR="00F854D4">
        <w:rPr>
          <w:rFonts w:cs="Arial"/>
        </w:rPr>
        <w:t xml:space="preserve">report of the </w:t>
      </w:r>
      <w:r w:rsidRPr="0052407C">
        <w:rPr>
          <w:rFonts w:cs="Arial"/>
        </w:rPr>
        <w:t>Director of Finance and Assurance</w:t>
      </w:r>
      <w:r w:rsidR="00F854D4">
        <w:rPr>
          <w:rFonts w:cs="Arial"/>
        </w:rPr>
        <w:t xml:space="preserve">, which includes the adequacy of Council reserves and contingencies is detailed in Appendix 10. </w:t>
      </w:r>
    </w:p>
    <w:p w14:paraId="5590C250" w14:textId="2D7B47D6" w:rsidR="00907834" w:rsidRDefault="00907834" w:rsidP="0034182B">
      <w:pPr>
        <w:rPr>
          <w:rFonts w:cs="Arial"/>
        </w:rPr>
      </w:pPr>
    </w:p>
    <w:p w14:paraId="78271986" w14:textId="77777777" w:rsidR="009345F8" w:rsidRDefault="00907834" w:rsidP="0034182B">
      <w:pPr>
        <w:ind w:left="709" w:hanging="709"/>
        <w:rPr>
          <w:rFonts w:cs="Arial"/>
        </w:rPr>
      </w:pPr>
      <w:r>
        <w:rPr>
          <w:rFonts w:cs="Arial"/>
        </w:rPr>
        <w:tab/>
      </w:r>
    </w:p>
    <w:p w14:paraId="1233B8BF" w14:textId="431ECA96" w:rsidR="006E44AB" w:rsidRDefault="00907834" w:rsidP="0034182B">
      <w:pPr>
        <w:ind w:left="709"/>
        <w:rPr>
          <w:rFonts w:cs="Arial"/>
          <w:b/>
          <w:bCs/>
        </w:rPr>
      </w:pPr>
      <w:r w:rsidRPr="00907834">
        <w:rPr>
          <w:rFonts w:cs="Arial"/>
          <w:b/>
          <w:bCs/>
        </w:rPr>
        <w:t>LEVIES, CONTINGENCIES AND SUBSCRIPTIONS</w:t>
      </w:r>
      <w:r w:rsidR="00561F78">
        <w:rPr>
          <w:rFonts w:cs="Arial"/>
          <w:b/>
          <w:bCs/>
        </w:rPr>
        <w:t xml:space="preserve"> </w:t>
      </w:r>
    </w:p>
    <w:p w14:paraId="453D5A3E" w14:textId="77777777" w:rsidR="00CE06F9" w:rsidRDefault="00CE06F9" w:rsidP="0034182B">
      <w:pPr>
        <w:ind w:left="709"/>
        <w:rPr>
          <w:rFonts w:cs="Arial"/>
          <w:b/>
          <w:bCs/>
        </w:rPr>
      </w:pPr>
    </w:p>
    <w:p w14:paraId="7640D994" w14:textId="59909350" w:rsidR="00907834" w:rsidRDefault="00CE06F9" w:rsidP="0034182B">
      <w:pPr>
        <w:ind w:left="709" w:hanging="709"/>
        <w:rPr>
          <w:rFonts w:cs="Arial"/>
        </w:rPr>
      </w:pPr>
      <w:r w:rsidRPr="00CE06F9">
        <w:rPr>
          <w:rFonts w:cs="Arial"/>
        </w:rPr>
        <w:t>1.</w:t>
      </w:r>
      <w:r w:rsidR="001A17CD">
        <w:rPr>
          <w:rFonts w:cs="Arial"/>
        </w:rPr>
        <w:t>6</w:t>
      </w:r>
      <w:r w:rsidR="00EB3024">
        <w:rPr>
          <w:rFonts w:cs="Arial"/>
        </w:rPr>
        <w:t>8</w:t>
      </w:r>
      <w:r>
        <w:rPr>
          <w:rFonts w:cs="Arial"/>
          <w:b/>
          <w:bCs/>
        </w:rPr>
        <w:tab/>
      </w:r>
      <w:r w:rsidR="00BF5E53" w:rsidRPr="00561F78">
        <w:rPr>
          <w:rFonts w:cs="Arial"/>
        </w:rPr>
        <w:t>Appendix 4 sets out the main levies, contribut</w:t>
      </w:r>
      <w:r w:rsidR="00CD09A4" w:rsidRPr="00561F78">
        <w:rPr>
          <w:rFonts w:cs="Arial"/>
        </w:rPr>
        <w:t>ions to other bodies, and subscriptions that the Council will pay in 202</w:t>
      </w:r>
      <w:r w:rsidR="000A7D28">
        <w:rPr>
          <w:rFonts w:cs="Arial"/>
        </w:rPr>
        <w:t>4</w:t>
      </w:r>
      <w:r w:rsidR="00CD09A4" w:rsidRPr="00561F78">
        <w:rPr>
          <w:rFonts w:cs="Arial"/>
        </w:rPr>
        <w:t>/2</w:t>
      </w:r>
      <w:r w:rsidR="000A7D28">
        <w:rPr>
          <w:rFonts w:cs="Arial"/>
        </w:rPr>
        <w:t>5</w:t>
      </w:r>
      <w:r w:rsidR="00CD09A4" w:rsidRPr="00561F78">
        <w:rPr>
          <w:rFonts w:cs="Arial"/>
        </w:rPr>
        <w:t xml:space="preserve">. These sums are set by other bodies and are outside the Council’s control. </w:t>
      </w:r>
      <w:r w:rsidR="00392899" w:rsidRPr="00561F78">
        <w:rPr>
          <w:rFonts w:cs="Arial"/>
        </w:rPr>
        <w:t>Except for</w:t>
      </w:r>
      <w:r w:rsidR="00CD09A4" w:rsidRPr="00561F78">
        <w:rPr>
          <w:rFonts w:cs="Arial"/>
        </w:rPr>
        <w:t xml:space="preserve"> the subscriptions to London Councils and the Local Government Association, the payments are compulsory. </w:t>
      </w:r>
    </w:p>
    <w:p w14:paraId="0E52F2E7" w14:textId="77777777" w:rsidR="00561F78" w:rsidRPr="00561F78" w:rsidRDefault="00561F78" w:rsidP="0034182B">
      <w:pPr>
        <w:pStyle w:val="ListParagraph"/>
        <w:ind w:left="1070"/>
        <w:rPr>
          <w:rFonts w:cs="Arial"/>
        </w:rPr>
      </w:pPr>
    </w:p>
    <w:p w14:paraId="3566A6C5" w14:textId="77777777" w:rsidR="00D71270" w:rsidRDefault="00CD09A4" w:rsidP="0034182B">
      <w:pPr>
        <w:ind w:right="141"/>
        <w:rPr>
          <w:rFonts w:cs="Arial"/>
        </w:rPr>
      </w:pPr>
      <w:r>
        <w:rPr>
          <w:rFonts w:cs="Arial"/>
        </w:rPr>
        <w:tab/>
      </w:r>
    </w:p>
    <w:p w14:paraId="238ADE86" w14:textId="61DEA4D7" w:rsidR="006E44AB" w:rsidRDefault="00CD09A4" w:rsidP="0034182B">
      <w:pPr>
        <w:ind w:right="141" w:firstLine="709"/>
        <w:rPr>
          <w:rFonts w:cs="Arial"/>
          <w:b/>
          <w:bCs/>
        </w:rPr>
      </w:pPr>
      <w:r w:rsidRPr="00CD09A4">
        <w:rPr>
          <w:rFonts w:cs="Arial"/>
          <w:b/>
          <w:bCs/>
        </w:rPr>
        <w:t>COUNCIL TAX MODEL RESOLUTION</w:t>
      </w:r>
      <w:r w:rsidR="009162DC">
        <w:rPr>
          <w:rFonts w:cs="Arial"/>
          <w:b/>
          <w:bCs/>
        </w:rPr>
        <w:t xml:space="preserve"> </w:t>
      </w:r>
    </w:p>
    <w:p w14:paraId="120A1F46" w14:textId="77777777" w:rsidR="00D45C87" w:rsidRDefault="00D45C87" w:rsidP="0034182B">
      <w:pPr>
        <w:ind w:right="141"/>
        <w:rPr>
          <w:rFonts w:cs="Arial"/>
          <w:b/>
          <w:bCs/>
        </w:rPr>
      </w:pPr>
    </w:p>
    <w:p w14:paraId="01E28E71" w14:textId="6267B188" w:rsidR="00931205" w:rsidRDefault="00CD09A4" w:rsidP="0034182B">
      <w:pPr>
        <w:ind w:left="709" w:right="141" w:hanging="709"/>
        <w:rPr>
          <w:rFonts w:cs="Arial"/>
        </w:rPr>
      </w:pPr>
      <w:r>
        <w:rPr>
          <w:rFonts w:cs="Arial"/>
        </w:rPr>
        <w:t>1.</w:t>
      </w:r>
      <w:r w:rsidR="001A17CD">
        <w:rPr>
          <w:rFonts w:cs="Arial"/>
        </w:rPr>
        <w:t>6</w:t>
      </w:r>
      <w:r w:rsidR="00EB3024">
        <w:rPr>
          <w:rFonts w:cs="Arial"/>
        </w:rPr>
        <w:t>9</w:t>
      </w:r>
      <w:r>
        <w:rPr>
          <w:rFonts w:cs="Arial"/>
        </w:rPr>
        <w:tab/>
        <w:t>The</w:t>
      </w:r>
      <w:r w:rsidR="00867DAE">
        <w:rPr>
          <w:rFonts w:cs="Arial"/>
        </w:rPr>
        <w:t xml:space="preserve"> </w:t>
      </w:r>
      <w:r>
        <w:rPr>
          <w:rFonts w:cs="Arial"/>
        </w:rPr>
        <w:t xml:space="preserve">Council Tax Model </w:t>
      </w:r>
      <w:r w:rsidRPr="0047518B">
        <w:rPr>
          <w:rFonts w:cs="Arial"/>
        </w:rPr>
        <w:t>Resolution is attached at Appendix 11 which proposes the Band D council tax of £</w:t>
      </w:r>
      <w:r w:rsidR="0047518B" w:rsidRPr="00A72B16">
        <w:rPr>
          <w:rFonts w:cs="Arial"/>
        </w:rPr>
        <w:t>1</w:t>
      </w:r>
      <w:r w:rsidRPr="0047518B">
        <w:rPr>
          <w:rFonts w:cs="Arial"/>
        </w:rPr>
        <w:t>,</w:t>
      </w:r>
      <w:r w:rsidR="0047518B" w:rsidRPr="00A72B16">
        <w:rPr>
          <w:rFonts w:cs="Arial"/>
        </w:rPr>
        <w:t>814.92</w:t>
      </w:r>
      <w:r w:rsidRPr="0047518B">
        <w:rPr>
          <w:rFonts w:cs="Arial"/>
        </w:rPr>
        <w:t xml:space="preserve"> for Harrow Council. The proposed GLA precept of £</w:t>
      </w:r>
      <w:r w:rsidR="009162DC" w:rsidRPr="0047518B">
        <w:rPr>
          <w:rFonts w:cs="Arial"/>
        </w:rPr>
        <w:t>4</w:t>
      </w:r>
      <w:r w:rsidR="0047518B" w:rsidRPr="00A72B16">
        <w:rPr>
          <w:rFonts w:cs="Arial"/>
        </w:rPr>
        <w:t>71.40</w:t>
      </w:r>
      <w:r w:rsidR="00931205" w:rsidRPr="0047518B">
        <w:rPr>
          <w:rFonts w:cs="Arial"/>
        </w:rPr>
        <w:t xml:space="preserve"> takes the overall proposed Band D council tax to £</w:t>
      </w:r>
      <w:r w:rsidR="009162DC" w:rsidRPr="0047518B">
        <w:rPr>
          <w:rFonts w:cs="Arial"/>
        </w:rPr>
        <w:t>2,</w:t>
      </w:r>
      <w:r w:rsidR="0047518B" w:rsidRPr="00A72B16">
        <w:rPr>
          <w:rFonts w:cs="Arial"/>
        </w:rPr>
        <w:t>286.32</w:t>
      </w:r>
      <w:r w:rsidR="00931205" w:rsidRPr="0047518B">
        <w:rPr>
          <w:rFonts w:cs="Arial"/>
        </w:rPr>
        <w:t>. The GLA precept is still subject</w:t>
      </w:r>
      <w:r w:rsidR="00931205">
        <w:rPr>
          <w:rFonts w:cs="Arial"/>
        </w:rPr>
        <w:t xml:space="preserve"> to confirmation and is expected to be confirmed on </w:t>
      </w:r>
      <w:r w:rsidR="0047518B" w:rsidRPr="00A72B16">
        <w:rPr>
          <w:rFonts w:cs="Arial"/>
        </w:rPr>
        <w:t>22</w:t>
      </w:r>
      <w:r w:rsidR="00931205" w:rsidRPr="0047518B">
        <w:rPr>
          <w:rFonts w:cs="Arial"/>
        </w:rPr>
        <w:t xml:space="preserve"> Fe</w:t>
      </w:r>
      <w:r w:rsidR="00931205">
        <w:rPr>
          <w:rFonts w:cs="Arial"/>
        </w:rPr>
        <w:t>bruary 202</w:t>
      </w:r>
      <w:r w:rsidR="0047518B">
        <w:rPr>
          <w:rFonts w:cs="Arial"/>
        </w:rPr>
        <w:t>4</w:t>
      </w:r>
      <w:r w:rsidR="00931205">
        <w:rPr>
          <w:rFonts w:cs="Arial"/>
        </w:rPr>
        <w:t>.</w:t>
      </w:r>
      <w:r w:rsidR="00B03AAB">
        <w:rPr>
          <w:rFonts w:cs="Arial"/>
        </w:rPr>
        <w:t xml:space="preserve"> The </w:t>
      </w:r>
      <w:r w:rsidR="00E418E1">
        <w:rPr>
          <w:rFonts w:cs="Arial"/>
        </w:rPr>
        <w:t xml:space="preserve">relevant basic amount of council tax is </w:t>
      </w:r>
      <w:r w:rsidR="00792307">
        <w:rPr>
          <w:rFonts w:cs="Arial"/>
        </w:rPr>
        <w:t xml:space="preserve">under the threshold in the </w:t>
      </w:r>
      <w:r w:rsidR="00921D49">
        <w:rPr>
          <w:rFonts w:cs="Arial"/>
        </w:rPr>
        <w:t xml:space="preserve">Referendum relating to Council Tax </w:t>
      </w:r>
      <w:r w:rsidR="00E048C1">
        <w:rPr>
          <w:rFonts w:cs="Arial"/>
        </w:rPr>
        <w:t>Increases (</w:t>
      </w:r>
      <w:r w:rsidR="00921D49">
        <w:rPr>
          <w:rFonts w:cs="Arial"/>
        </w:rPr>
        <w:t xml:space="preserve">Principle) (England) </w:t>
      </w:r>
      <w:r w:rsidR="00297439">
        <w:rPr>
          <w:rFonts w:cs="Arial"/>
        </w:rPr>
        <w:t>R</w:t>
      </w:r>
      <w:r w:rsidR="00921D49">
        <w:rPr>
          <w:rFonts w:cs="Arial"/>
        </w:rPr>
        <w:t>eport 202</w:t>
      </w:r>
      <w:r w:rsidR="0047518B">
        <w:rPr>
          <w:rFonts w:cs="Arial"/>
        </w:rPr>
        <w:t>4</w:t>
      </w:r>
      <w:r w:rsidR="00921D49">
        <w:rPr>
          <w:rFonts w:cs="Arial"/>
        </w:rPr>
        <w:t>/2</w:t>
      </w:r>
      <w:r w:rsidR="0047518B">
        <w:rPr>
          <w:rFonts w:cs="Arial"/>
        </w:rPr>
        <w:t>5</w:t>
      </w:r>
      <w:r w:rsidR="00921D49">
        <w:rPr>
          <w:rFonts w:cs="Arial"/>
        </w:rPr>
        <w:t>.</w:t>
      </w:r>
    </w:p>
    <w:p w14:paraId="48E07977" w14:textId="77777777" w:rsidR="002E5927" w:rsidRDefault="002E5927" w:rsidP="0034182B">
      <w:pPr>
        <w:ind w:left="709" w:right="141" w:hanging="709"/>
        <w:rPr>
          <w:rFonts w:cs="Arial"/>
        </w:rPr>
      </w:pPr>
    </w:p>
    <w:p w14:paraId="0980520B" w14:textId="48268659" w:rsidR="00931205" w:rsidRDefault="00931205" w:rsidP="0034182B">
      <w:pPr>
        <w:ind w:left="709" w:right="141" w:hanging="709"/>
        <w:rPr>
          <w:rFonts w:cs="Arial"/>
        </w:rPr>
      </w:pPr>
      <w:r>
        <w:rPr>
          <w:rFonts w:cs="Arial"/>
        </w:rPr>
        <w:t>1.</w:t>
      </w:r>
      <w:r w:rsidR="00EB3024">
        <w:rPr>
          <w:rFonts w:cs="Arial"/>
        </w:rPr>
        <w:t>70</w:t>
      </w:r>
      <w:r>
        <w:rPr>
          <w:rFonts w:cs="Arial"/>
        </w:rPr>
        <w:tab/>
        <w:t xml:space="preserve">The proposed GLA precept is an increase of </w:t>
      </w:r>
      <w:r w:rsidR="0047518B">
        <w:rPr>
          <w:rFonts w:cs="Arial"/>
        </w:rPr>
        <w:t>8</w:t>
      </w:r>
      <w:r w:rsidR="009162DC">
        <w:rPr>
          <w:rFonts w:cs="Arial"/>
        </w:rPr>
        <w:t>.</w:t>
      </w:r>
      <w:r w:rsidR="0047518B">
        <w:rPr>
          <w:rFonts w:cs="Arial"/>
        </w:rPr>
        <w:t>6</w:t>
      </w:r>
      <w:r w:rsidR="009162DC">
        <w:rPr>
          <w:rFonts w:cs="Arial"/>
        </w:rPr>
        <w:t>% taki</w:t>
      </w:r>
      <w:r>
        <w:rPr>
          <w:rFonts w:cs="Arial"/>
        </w:rPr>
        <w:t xml:space="preserve">ng the aggregate Council Tax increase to </w:t>
      </w:r>
      <w:r w:rsidR="009162DC">
        <w:rPr>
          <w:rFonts w:cs="Arial"/>
        </w:rPr>
        <w:t>5.</w:t>
      </w:r>
      <w:r w:rsidR="0047518B">
        <w:rPr>
          <w:rFonts w:cs="Arial"/>
        </w:rPr>
        <w:t>71</w:t>
      </w:r>
      <w:r>
        <w:rPr>
          <w:rFonts w:cs="Arial"/>
        </w:rPr>
        <w:t>%</w:t>
      </w:r>
      <w:r w:rsidR="004B18CA">
        <w:rPr>
          <w:rFonts w:cs="Arial"/>
        </w:rPr>
        <w:t xml:space="preserve"> for 2024/25</w:t>
      </w:r>
      <w:r>
        <w:rPr>
          <w:rFonts w:cs="Arial"/>
        </w:rPr>
        <w:t xml:space="preserve">. </w:t>
      </w:r>
    </w:p>
    <w:p w14:paraId="3AD8D440" w14:textId="77777777" w:rsidR="009345F8" w:rsidRDefault="009345F8" w:rsidP="0034182B">
      <w:pPr>
        <w:ind w:left="709" w:right="141" w:hanging="709"/>
        <w:rPr>
          <w:rFonts w:cs="Arial"/>
        </w:rPr>
      </w:pPr>
    </w:p>
    <w:p w14:paraId="525DDB29" w14:textId="77777777" w:rsidR="0055514E" w:rsidRDefault="00931205" w:rsidP="0034182B">
      <w:pPr>
        <w:ind w:left="709" w:right="141" w:hanging="709"/>
        <w:rPr>
          <w:rFonts w:cs="Arial"/>
        </w:rPr>
      </w:pPr>
      <w:r>
        <w:rPr>
          <w:rFonts w:cs="Arial"/>
        </w:rPr>
        <w:tab/>
      </w:r>
      <w:bookmarkStart w:id="19" w:name="_Hlk94686228"/>
    </w:p>
    <w:p w14:paraId="248F1190" w14:textId="77777777" w:rsidR="00D0700A" w:rsidRDefault="00D0700A" w:rsidP="0034182B">
      <w:pPr>
        <w:ind w:left="709" w:right="141"/>
        <w:rPr>
          <w:rFonts w:cs="Arial"/>
          <w:b/>
          <w:bCs/>
        </w:rPr>
      </w:pPr>
    </w:p>
    <w:p w14:paraId="6401418C" w14:textId="4FD474BB" w:rsidR="006E44AB" w:rsidRDefault="00931205" w:rsidP="0034182B">
      <w:pPr>
        <w:ind w:left="709" w:right="141"/>
        <w:rPr>
          <w:rFonts w:cs="Arial"/>
          <w:b/>
          <w:bCs/>
        </w:rPr>
      </w:pPr>
      <w:r w:rsidRPr="004855FA">
        <w:rPr>
          <w:rFonts w:cs="Arial"/>
          <w:b/>
          <w:bCs/>
        </w:rPr>
        <w:t>MEMBER ALLOWANCES</w:t>
      </w:r>
      <w:r w:rsidR="00072F9F">
        <w:rPr>
          <w:rFonts w:cs="Arial"/>
          <w:b/>
          <w:bCs/>
        </w:rPr>
        <w:t xml:space="preserve"> </w:t>
      </w:r>
    </w:p>
    <w:p w14:paraId="324DC959" w14:textId="77777777" w:rsidR="00A47481" w:rsidRDefault="00A47481" w:rsidP="0034182B">
      <w:pPr>
        <w:ind w:left="709" w:right="141" w:hanging="709"/>
        <w:rPr>
          <w:rFonts w:cs="Arial"/>
          <w:b/>
          <w:bCs/>
        </w:rPr>
      </w:pPr>
    </w:p>
    <w:p w14:paraId="3116C5A5" w14:textId="2CDB0149" w:rsidR="00931205" w:rsidRDefault="00931205" w:rsidP="0034182B">
      <w:pPr>
        <w:ind w:left="709" w:right="141" w:hanging="709"/>
        <w:rPr>
          <w:rFonts w:cs="Arial"/>
        </w:rPr>
      </w:pPr>
      <w:r>
        <w:rPr>
          <w:rFonts w:cs="Arial"/>
        </w:rPr>
        <w:t>1.</w:t>
      </w:r>
      <w:r w:rsidR="00EB3024">
        <w:rPr>
          <w:rFonts w:cs="Arial"/>
        </w:rPr>
        <w:t>71</w:t>
      </w:r>
      <w:r>
        <w:rPr>
          <w:rFonts w:cs="Arial"/>
        </w:rPr>
        <w:tab/>
      </w:r>
      <w:bookmarkStart w:id="20" w:name="_Hlk94593786"/>
      <w:r w:rsidR="00617BD0">
        <w:rPr>
          <w:rFonts w:cs="Arial"/>
        </w:rPr>
        <w:t>The proposal for</w:t>
      </w:r>
      <w:r w:rsidR="00D96C07" w:rsidRPr="00617BD0">
        <w:rPr>
          <w:rFonts w:cs="Arial"/>
        </w:rPr>
        <w:t xml:space="preserve"> the basic allowance and the different bands of the Special Responsibility Allowance and Mayoral Allowances</w:t>
      </w:r>
      <w:r w:rsidR="00617BD0">
        <w:rPr>
          <w:rFonts w:cs="Arial"/>
        </w:rPr>
        <w:t xml:space="preserve"> for 2024/25</w:t>
      </w:r>
      <w:r w:rsidR="00D96C07" w:rsidRPr="00617BD0">
        <w:rPr>
          <w:rFonts w:cs="Arial"/>
        </w:rPr>
        <w:t xml:space="preserve"> </w:t>
      </w:r>
      <w:r w:rsidR="00617BD0">
        <w:rPr>
          <w:rFonts w:cs="Arial"/>
        </w:rPr>
        <w:t xml:space="preserve">is to be considered in a separate report to Council in February 2024. Any additional cost implications will be met from </w:t>
      </w:r>
      <w:r w:rsidR="004A4F8F">
        <w:rPr>
          <w:rFonts w:cs="Arial"/>
        </w:rPr>
        <w:t xml:space="preserve">the </w:t>
      </w:r>
      <w:r w:rsidR="00617BD0">
        <w:rPr>
          <w:rFonts w:cs="Arial"/>
        </w:rPr>
        <w:t xml:space="preserve">Contingency. </w:t>
      </w:r>
    </w:p>
    <w:p w14:paraId="7CF575BA" w14:textId="77777777" w:rsidR="009345F8" w:rsidRDefault="009345F8" w:rsidP="0034182B">
      <w:pPr>
        <w:ind w:left="709" w:right="141" w:hanging="709"/>
        <w:rPr>
          <w:rFonts w:cs="Arial"/>
        </w:rPr>
      </w:pPr>
    </w:p>
    <w:bookmarkEnd w:id="19"/>
    <w:bookmarkEnd w:id="20"/>
    <w:p w14:paraId="716F6C27" w14:textId="366327D5" w:rsidR="009810E7" w:rsidRDefault="00931205" w:rsidP="0034182B">
      <w:pPr>
        <w:ind w:left="709" w:right="141" w:hanging="709"/>
        <w:rPr>
          <w:rFonts w:cs="Arial"/>
          <w:b/>
          <w:bCs/>
        </w:rPr>
      </w:pPr>
      <w:r>
        <w:rPr>
          <w:rFonts w:cs="Arial"/>
        </w:rPr>
        <w:tab/>
      </w:r>
      <w:r w:rsidRPr="00931205">
        <w:rPr>
          <w:rFonts w:cs="Arial"/>
          <w:b/>
          <w:bCs/>
        </w:rPr>
        <w:t>ANNUAL PAY POLICY STATEMENT</w:t>
      </w:r>
      <w:r w:rsidR="00072F9F">
        <w:rPr>
          <w:rFonts w:cs="Arial"/>
          <w:b/>
          <w:bCs/>
        </w:rPr>
        <w:t xml:space="preserve"> </w:t>
      </w:r>
    </w:p>
    <w:p w14:paraId="14FBF637" w14:textId="77777777" w:rsidR="00850721" w:rsidRDefault="00850721" w:rsidP="0034182B">
      <w:pPr>
        <w:ind w:left="709" w:right="141" w:hanging="709"/>
        <w:rPr>
          <w:rFonts w:cs="Arial"/>
          <w:b/>
          <w:bCs/>
        </w:rPr>
      </w:pPr>
    </w:p>
    <w:p w14:paraId="10343C77" w14:textId="229FA46B" w:rsidR="00931205" w:rsidRDefault="00931205" w:rsidP="0034182B">
      <w:pPr>
        <w:ind w:left="709" w:right="141" w:hanging="709"/>
        <w:rPr>
          <w:rFonts w:cs="Arial"/>
        </w:rPr>
      </w:pPr>
      <w:r>
        <w:rPr>
          <w:rFonts w:cs="Arial"/>
        </w:rPr>
        <w:t>1.</w:t>
      </w:r>
      <w:r w:rsidR="001A17CD">
        <w:rPr>
          <w:rFonts w:cs="Arial"/>
        </w:rPr>
        <w:t>7</w:t>
      </w:r>
      <w:r w:rsidR="00EB3024">
        <w:rPr>
          <w:rFonts w:cs="Arial"/>
        </w:rPr>
        <w:t>2</w:t>
      </w:r>
      <w:r>
        <w:rPr>
          <w:rFonts w:cs="Arial"/>
        </w:rPr>
        <w:tab/>
        <w:t>Under the Localism Act</w:t>
      </w:r>
      <w:r w:rsidR="0046130F">
        <w:rPr>
          <w:rFonts w:cs="Arial"/>
        </w:rPr>
        <w:t>,</w:t>
      </w:r>
      <w:r>
        <w:rPr>
          <w:rFonts w:cs="Arial"/>
        </w:rPr>
        <w:t xml:space="preserve"> all public authorities must publish annual pay policy statements. The statement must set out the Authorit</w:t>
      </w:r>
      <w:r w:rsidR="0046130F">
        <w:rPr>
          <w:rFonts w:cs="Arial"/>
        </w:rPr>
        <w:t>y’s</w:t>
      </w:r>
      <w:r>
        <w:rPr>
          <w:rFonts w:cs="Arial"/>
        </w:rPr>
        <w:t xml:space="preserve"> policies for the financial years relating to:</w:t>
      </w:r>
    </w:p>
    <w:p w14:paraId="60A82257" w14:textId="3BD26694" w:rsidR="00931205" w:rsidRDefault="00931205" w:rsidP="0034182B">
      <w:pPr>
        <w:pStyle w:val="ListParagraph"/>
        <w:numPr>
          <w:ilvl w:val="0"/>
          <w:numId w:val="8"/>
        </w:numPr>
        <w:ind w:right="141"/>
        <w:rPr>
          <w:rFonts w:cs="Arial"/>
        </w:rPr>
      </w:pPr>
      <w:r>
        <w:rPr>
          <w:rFonts w:cs="Arial"/>
        </w:rPr>
        <w:t>Remuneration of Chief Officers</w:t>
      </w:r>
    </w:p>
    <w:p w14:paraId="11B62112" w14:textId="49022170" w:rsidR="00931205" w:rsidRDefault="00931205" w:rsidP="0034182B">
      <w:pPr>
        <w:pStyle w:val="ListParagraph"/>
        <w:numPr>
          <w:ilvl w:val="0"/>
          <w:numId w:val="8"/>
        </w:numPr>
        <w:ind w:right="141"/>
        <w:rPr>
          <w:rFonts w:cs="Arial"/>
        </w:rPr>
      </w:pPr>
      <w:r>
        <w:rPr>
          <w:rFonts w:cs="Arial"/>
        </w:rPr>
        <w:t>Renumeration of its lowest paid employees</w:t>
      </w:r>
    </w:p>
    <w:p w14:paraId="71C99C3A" w14:textId="2460FB87" w:rsidR="00931205" w:rsidRDefault="00DD4F32" w:rsidP="0034182B">
      <w:pPr>
        <w:pStyle w:val="ListParagraph"/>
        <w:numPr>
          <w:ilvl w:val="0"/>
          <w:numId w:val="8"/>
        </w:numPr>
        <w:ind w:right="141"/>
        <w:rPr>
          <w:rFonts w:cs="Arial"/>
        </w:rPr>
      </w:pPr>
      <w:r>
        <w:rPr>
          <w:rFonts w:cs="Arial"/>
        </w:rPr>
        <w:t>The relationship between the remuneration of its Chief Officers and the remuneration of those employees who are nor Chief Officers.</w:t>
      </w:r>
    </w:p>
    <w:p w14:paraId="379E319A" w14:textId="3E150380" w:rsidR="00DD4F32" w:rsidRDefault="00DD4F32" w:rsidP="0034182B">
      <w:pPr>
        <w:ind w:right="141"/>
        <w:rPr>
          <w:rFonts w:cs="Arial"/>
        </w:rPr>
      </w:pPr>
    </w:p>
    <w:p w14:paraId="47342C9A" w14:textId="61735BE2" w:rsidR="00DD4F32" w:rsidRPr="00DD4F32" w:rsidRDefault="00DD4F32" w:rsidP="0034182B">
      <w:pPr>
        <w:ind w:left="709" w:right="141"/>
        <w:rPr>
          <w:rFonts w:cs="Arial"/>
        </w:rPr>
      </w:pPr>
      <w:r>
        <w:rPr>
          <w:rFonts w:cs="Arial"/>
        </w:rPr>
        <w:t>The proposed statement is attached at Appendix 1</w:t>
      </w:r>
      <w:r w:rsidR="004544E1">
        <w:rPr>
          <w:rFonts w:cs="Arial"/>
        </w:rPr>
        <w:t>2</w:t>
      </w:r>
      <w:r>
        <w:rPr>
          <w:rFonts w:cs="Arial"/>
        </w:rPr>
        <w:t xml:space="preserve"> and Cabinet is requested to recommend it to Council for agreement. </w:t>
      </w:r>
    </w:p>
    <w:p w14:paraId="027560E3" w14:textId="4BEB184D" w:rsidR="00CD09A4" w:rsidRDefault="00CD09A4" w:rsidP="0034182B">
      <w:pPr>
        <w:ind w:right="141"/>
        <w:rPr>
          <w:rFonts w:cs="Arial"/>
          <w:b/>
          <w:szCs w:val="24"/>
          <w:lang w:eastAsia="ar-SA"/>
        </w:rPr>
      </w:pPr>
    </w:p>
    <w:p w14:paraId="24273317" w14:textId="2198E417" w:rsidR="009810E7" w:rsidRDefault="00A155A7" w:rsidP="0034182B">
      <w:pPr>
        <w:ind w:right="141" w:firstLine="709"/>
        <w:rPr>
          <w:rFonts w:cs="Arial"/>
          <w:b/>
          <w:szCs w:val="24"/>
          <w:lang w:eastAsia="ar-SA"/>
        </w:rPr>
      </w:pPr>
      <w:bookmarkStart w:id="21" w:name="_Hlk58480276"/>
      <w:r w:rsidRPr="00C775D1">
        <w:rPr>
          <w:rFonts w:cs="Arial"/>
          <w:b/>
          <w:szCs w:val="24"/>
          <w:lang w:eastAsia="ar-SA"/>
        </w:rPr>
        <w:t>L</w:t>
      </w:r>
      <w:r w:rsidR="0084190E" w:rsidRPr="00C775D1">
        <w:rPr>
          <w:rFonts w:cs="Arial"/>
          <w:b/>
          <w:szCs w:val="24"/>
          <w:lang w:eastAsia="ar-SA"/>
        </w:rPr>
        <w:t>ONDON BOROUGH</w:t>
      </w:r>
      <w:r w:rsidR="00FE68CC">
        <w:rPr>
          <w:rFonts w:cs="Arial"/>
          <w:b/>
          <w:szCs w:val="24"/>
          <w:lang w:eastAsia="ar-SA"/>
        </w:rPr>
        <w:t>S</w:t>
      </w:r>
      <w:r w:rsidR="0084190E" w:rsidRPr="00C775D1">
        <w:rPr>
          <w:rFonts w:cs="Arial"/>
          <w:b/>
          <w:szCs w:val="24"/>
          <w:lang w:eastAsia="ar-SA"/>
        </w:rPr>
        <w:t xml:space="preserve"> GRANTS </w:t>
      </w:r>
      <w:r w:rsidR="00FE68CC">
        <w:rPr>
          <w:rFonts w:cs="Arial"/>
          <w:b/>
          <w:szCs w:val="24"/>
          <w:lang w:eastAsia="ar-SA"/>
        </w:rPr>
        <w:t>COMMITTEE</w:t>
      </w:r>
      <w:r w:rsidR="00B47AC1">
        <w:rPr>
          <w:rFonts w:cs="Arial"/>
          <w:b/>
          <w:szCs w:val="24"/>
          <w:lang w:eastAsia="ar-SA"/>
        </w:rPr>
        <w:t xml:space="preserve"> </w:t>
      </w:r>
    </w:p>
    <w:p w14:paraId="17C69819" w14:textId="77777777" w:rsidR="00850721" w:rsidRPr="00C775D1" w:rsidRDefault="00850721" w:rsidP="0034182B">
      <w:pPr>
        <w:ind w:right="141" w:firstLine="709"/>
        <w:rPr>
          <w:rFonts w:cs="Arial"/>
          <w:b/>
          <w:szCs w:val="24"/>
          <w:lang w:eastAsia="ar-SA"/>
        </w:rPr>
      </w:pPr>
    </w:p>
    <w:p w14:paraId="194C523C" w14:textId="01730AEB" w:rsidR="006F7D51" w:rsidRDefault="00960BA8" w:rsidP="0034182B">
      <w:pPr>
        <w:suppressAutoHyphens/>
        <w:ind w:left="709" w:hanging="709"/>
        <w:rPr>
          <w:rFonts w:cs="Arial"/>
          <w:lang w:eastAsia="ar-SA"/>
        </w:rPr>
      </w:pPr>
      <w:r w:rsidRPr="00C35798">
        <w:rPr>
          <w:rFonts w:cs="Arial"/>
          <w:lang w:eastAsia="ar-SA"/>
        </w:rPr>
        <w:t>1.</w:t>
      </w:r>
      <w:r w:rsidR="001A17CD">
        <w:rPr>
          <w:rFonts w:cs="Arial"/>
          <w:lang w:eastAsia="ar-SA"/>
        </w:rPr>
        <w:t>7</w:t>
      </w:r>
      <w:r w:rsidR="00EB3024">
        <w:rPr>
          <w:rFonts w:cs="Arial"/>
          <w:lang w:eastAsia="ar-SA"/>
        </w:rPr>
        <w:t>3</w:t>
      </w:r>
      <w:r w:rsidR="00A155A7" w:rsidRPr="00C35798">
        <w:rPr>
          <w:rFonts w:cs="Arial"/>
          <w:lang w:eastAsia="ar-SA"/>
        </w:rPr>
        <w:tab/>
      </w:r>
      <w:r w:rsidR="00FE68CC">
        <w:rPr>
          <w:rFonts w:cs="Arial"/>
          <w:lang w:eastAsia="ar-SA"/>
        </w:rPr>
        <w:t xml:space="preserve">London Councils require formal notification of the Council’s agreement to their contribution for 2024/25.  </w:t>
      </w:r>
      <w:r w:rsidR="00DD4F32" w:rsidRPr="00C35798">
        <w:rPr>
          <w:rFonts w:cs="Arial"/>
          <w:lang w:eastAsia="ar-SA"/>
        </w:rPr>
        <w:t xml:space="preserve">Harrow’s contribution to the London Borough Grants Scheme </w:t>
      </w:r>
      <w:r w:rsidR="00072F9F" w:rsidRPr="00C35798">
        <w:rPr>
          <w:rFonts w:cs="Arial"/>
          <w:lang w:eastAsia="ar-SA"/>
        </w:rPr>
        <w:t xml:space="preserve">is </w:t>
      </w:r>
      <w:r w:rsidR="00DD4F32" w:rsidRPr="00C35798">
        <w:rPr>
          <w:rFonts w:cs="Arial"/>
          <w:lang w:eastAsia="ar-SA"/>
        </w:rPr>
        <w:t>£</w:t>
      </w:r>
      <w:r w:rsidR="00072F9F" w:rsidRPr="00C35798">
        <w:rPr>
          <w:rFonts w:cs="Arial"/>
          <w:lang w:eastAsia="ar-SA"/>
        </w:rPr>
        <w:t>1</w:t>
      </w:r>
      <w:r w:rsidR="00C35798" w:rsidRPr="00A72B16">
        <w:rPr>
          <w:rFonts w:cs="Arial"/>
          <w:lang w:eastAsia="ar-SA"/>
        </w:rPr>
        <w:t>96</w:t>
      </w:r>
      <w:r w:rsidR="00072F9F" w:rsidRPr="00C35798">
        <w:rPr>
          <w:rFonts w:cs="Arial"/>
          <w:lang w:eastAsia="ar-SA"/>
        </w:rPr>
        <w:t>,</w:t>
      </w:r>
      <w:r w:rsidR="00C35798" w:rsidRPr="00A72B16">
        <w:rPr>
          <w:rFonts w:cs="Arial"/>
          <w:lang w:eastAsia="ar-SA"/>
        </w:rPr>
        <w:t>434</w:t>
      </w:r>
      <w:r w:rsidR="00DD4F32" w:rsidRPr="00C35798">
        <w:rPr>
          <w:rFonts w:cs="Arial"/>
          <w:lang w:eastAsia="ar-SA"/>
        </w:rPr>
        <w:t xml:space="preserve"> </w:t>
      </w:r>
      <w:r w:rsidR="00072F9F" w:rsidRPr="00C35798">
        <w:rPr>
          <w:rFonts w:cs="Arial"/>
          <w:lang w:eastAsia="ar-SA"/>
        </w:rPr>
        <w:t>for 202</w:t>
      </w:r>
      <w:r w:rsidR="00C35798" w:rsidRPr="00A72B16">
        <w:rPr>
          <w:rFonts w:cs="Arial"/>
          <w:lang w:eastAsia="ar-SA"/>
        </w:rPr>
        <w:t>4</w:t>
      </w:r>
      <w:r w:rsidR="00072F9F" w:rsidRPr="00C35798">
        <w:rPr>
          <w:rFonts w:cs="Arial"/>
          <w:lang w:eastAsia="ar-SA"/>
        </w:rPr>
        <w:t>/2</w:t>
      </w:r>
      <w:r w:rsidR="00C35798" w:rsidRPr="00A72B16">
        <w:rPr>
          <w:rFonts w:cs="Arial"/>
          <w:lang w:eastAsia="ar-SA"/>
        </w:rPr>
        <w:t>5</w:t>
      </w:r>
      <w:r w:rsidR="00072F9F" w:rsidRPr="00C35798">
        <w:rPr>
          <w:rFonts w:cs="Arial"/>
          <w:lang w:eastAsia="ar-SA"/>
        </w:rPr>
        <w:t xml:space="preserve"> </w:t>
      </w:r>
      <w:r w:rsidR="00C35798" w:rsidRPr="00A72B16">
        <w:rPr>
          <w:rFonts w:cs="Arial"/>
          <w:lang w:eastAsia="ar-SA"/>
        </w:rPr>
        <w:t xml:space="preserve">which has increased by £9,527 </w:t>
      </w:r>
      <w:r w:rsidR="00C35798">
        <w:rPr>
          <w:rFonts w:cs="Arial"/>
          <w:lang w:eastAsia="ar-SA"/>
        </w:rPr>
        <w:t>f</w:t>
      </w:r>
      <w:r w:rsidR="00C35798" w:rsidRPr="00A72B16">
        <w:rPr>
          <w:rFonts w:cs="Arial"/>
          <w:lang w:eastAsia="ar-SA"/>
        </w:rPr>
        <w:t>rom the 2023/24 level of £186,907</w:t>
      </w:r>
      <w:r w:rsidR="00DD4F32" w:rsidRPr="00C35798">
        <w:rPr>
          <w:rFonts w:cs="Arial"/>
          <w:lang w:eastAsia="ar-SA"/>
        </w:rPr>
        <w:t>.</w:t>
      </w:r>
      <w:r w:rsidR="00DD4F32">
        <w:rPr>
          <w:rFonts w:cs="Arial"/>
          <w:lang w:eastAsia="ar-SA"/>
        </w:rPr>
        <w:t xml:space="preserve"> </w:t>
      </w:r>
      <w:r w:rsidR="00343886">
        <w:rPr>
          <w:rFonts w:cs="Arial"/>
          <w:lang w:eastAsia="ar-SA"/>
        </w:rPr>
        <w:t xml:space="preserve"> </w:t>
      </w:r>
      <w:bookmarkEnd w:id="21"/>
      <w:r w:rsidR="00BD09FF">
        <w:rPr>
          <w:rFonts w:cs="Arial"/>
          <w:lang w:eastAsia="ar-SA"/>
        </w:rPr>
        <w:t xml:space="preserve">This is included within the levies at Appendix 4. </w:t>
      </w:r>
    </w:p>
    <w:p w14:paraId="32B4491E" w14:textId="77777777" w:rsidR="0024199F" w:rsidRDefault="0024199F" w:rsidP="0034182B">
      <w:pPr>
        <w:suppressAutoHyphens/>
        <w:ind w:left="709" w:hanging="709"/>
        <w:rPr>
          <w:rFonts w:cs="Arial"/>
          <w:lang w:eastAsia="ar-SA"/>
        </w:rPr>
      </w:pPr>
    </w:p>
    <w:p w14:paraId="4CA760E2" w14:textId="77777777" w:rsidR="00B47AC1" w:rsidRPr="00C775D1" w:rsidRDefault="00B47AC1" w:rsidP="0034182B">
      <w:pPr>
        <w:suppressAutoHyphens/>
        <w:ind w:left="709" w:hanging="709"/>
        <w:rPr>
          <w:rFonts w:cs="Arial"/>
          <w:lang w:eastAsia="ar-SA"/>
        </w:rPr>
      </w:pPr>
    </w:p>
    <w:p w14:paraId="00345112" w14:textId="53DA2DE9" w:rsidR="00B225FD" w:rsidRDefault="00EE494E" w:rsidP="0034182B">
      <w:pPr>
        <w:suppressAutoHyphens/>
        <w:rPr>
          <w:rFonts w:cs="Arial"/>
          <w:b/>
          <w:lang w:eastAsia="ar-SA"/>
        </w:rPr>
      </w:pPr>
      <w:r>
        <w:rPr>
          <w:rFonts w:cs="Arial"/>
          <w:b/>
          <w:lang w:eastAsia="ar-SA"/>
        </w:rPr>
        <w:t>2.0</w:t>
      </w:r>
      <w:r>
        <w:rPr>
          <w:rFonts w:cs="Arial"/>
          <w:b/>
          <w:lang w:eastAsia="ar-SA"/>
        </w:rPr>
        <w:tab/>
      </w:r>
      <w:r w:rsidR="002B6A9B" w:rsidRPr="00CA1A63">
        <w:rPr>
          <w:rFonts w:cs="Arial"/>
          <w:b/>
          <w:lang w:eastAsia="ar-SA"/>
        </w:rPr>
        <w:t>CONSULTATION</w:t>
      </w:r>
      <w:r w:rsidR="0050393F">
        <w:rPr>
          <w:rFonts w:cs="Arial"/>
          <w:b/>
          <w:lang w:eastAsia="ar-SA"/>
        </w:rPr>
        <w:t xml:space="preserve"> </w:t>
      </w:r>
    </w:p>
    <w:p w14:paraId="1BAEC758" w14:textId="77777777" w:rsidR="00850721" w:rsidRPr="00C775D1" w:rsidRDefault="00850721" w:rsidP="0034182B">
      <w:pPr>
        <w:suppressAutoHyphens/>
        <w:rPr>
          <w:rFonts w:cs="Arial"/>
          <w:b/>
          <w:lang w:eastAsia="ar-SA"/>
        </w:rPr>
      </w:pPr>
    </w:p>
    <w:p w14:paraId="240A334A" w14:textId="6D5E3122" w:rsidR="00F423B2" w:rsidRPr="00F423B2" w:rsidRDefault="00EE494E" w:rsidP="0034182B">
      <w:pPr>
        <w:suppressAutoHyphens/>
        <w:ind w:left="720" w:hanging="720"/>
        <w:rPr>
          <w:rFonts w:cs="Arial"/>
          <w:lang w:eastAsia="ar-SA"/>
        </w:rPr>
      </w:pPr>
      <w:r>
        <w:rPr>
          <w:rFonts w:cs="Arial"/>
          <w:lang w:eastAsia="ar-SA"/>
        </w:rPr>
        <w:t>2.1</w:t>
      </w:r>
      <w:r w:rsidR="00960BA8">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14:paraId="365E6105" w14:textId="77777777" w:rsidR="00F423B2" w:rsidRPr="00F423B2" w:rsidRDefault="00F423B2" w:rsidP="0034182B">
      <w:pPr>
        <w:suppressAutoHyphens/>
        <w:ind w:left="709" w:firstLine="11"/>
        <w:rPr>
          <w:rFonts w:cs="Arial"/>
          <w:lang w:eastAsia="ar-SA"/>
        </w:rPr>
      </w:pPr>
    </w:p>
    <w:p w14:paraId="5DBCCD10" w14:textId="77777777" w:rsidR="00F423B2" w:rsidRPr="00F423B2" w:rsidRDefault="001F2295" w:rsidP="0034182B">
      <w:pPr>
        <w:suppressAutoHyphens/>
        <w:ind w:left="1418" w:hanging="284"/>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w:t>
      </w:r>
      <w:proofErr w:type="gramStart"/>
      <w:r w:rsidR="00F423B2" w:rsidRPr="00F423B2">
        <w:rPr>
          <w:rFonts w:cs="Arial"/>
          <w:lang w:eastAsia="ar-SA"/>
        </w:rPr>
        <w:t>framework;</w:t>
      </w:r>
      <w:proofErr w:type="gramEnd"/>
    </w:p>
    <w:p w14:paraId="2F13CD42" w14:textId="77777777" w:rsidR="00F423B2" w:rsidRPr="00F423B2" w:rsidRDefault="001F2295" w:rsidP="0034182B">
      <w:pPr>
        <w:suppressAutoHyphens/>
        <w:ind w:left="1440" w:hanging="306"/>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w:t>
      </w:r>
      <w:proofErr w:type="gramStart"/>
      <w:r w:rsidR="00F423B2" w:rsidRPr="00F423B2">
        <w:rPr>
          <w:rFonts w:cs="Arial"/>
          <w:lang w:eastAsia="ar-SA"/>
        </w:rPr>
        <w:t>policy;</w:t>
      </w:r>
      <w:proofErr w:type="gramEnd"/>
      <w:r w:rsidR="00F423B2" w:rsidRPr="00F423B2">
        <w:rPr>
          <w:rFonts w:cs="Arial"/>
          <w:lang w:eastAsia="ar-SA"/>
        </w:rPr>
        <w:t xml:space="preserve"> </w:t>
      </w:r>
    </w:p>
    <w:p w14:paraId="25B62CC7" w14:textId="16E7EAAA" w:rsidR="00F423B2" w:rsidRPr="00F423B2" w:rsidRDefault="001F2295" w:rsidP="0034182B">
      <w:pPr>
        <w:suppressAutoHyphens/>
        <w:ind w:left="1440" w:hanging="306"/>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xml:space="preserve">, where the matter is so important that there is a legitimate expectation of consultation </w:t>
      </w:r>
      <w:proofErr w:type="gramStart"/>
      <w:r w:rsidR="00F423B2" w:rsidRPr="00F423B2">
        <w:rPr>
          <w:rFonts w:cs="Arial"/>
          <w:lang w:eastAsia="ar-SA"/>
        </w:rPr>
        <w:t>and</w:t>
      </w:r>
      <w:r w:rsidR="00A00F5E">
        <w:rPr>
          <w:rFonts w:cs="Arial"/>
          <w:lang w:eastAsia="ar-SA"/>
        </w:rPr>
        <w:t>;</w:t>
      </w:r>
      <w:proofErr w:type="gramEnd"/>
    </w:p>
    <w:p w14:paraId="58E092ED" w14:textId="77777777" w:rsidR="00F423B2" w:rsidRPr="00F423B2" w:rsidRDefault="001F2295" w:rsidP="0034182B">
      <w:pPr>
        <w:suppressAutoHyphens/>
        <w:ind w:left="1440" w:hanging="306"/>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34182B">
      <w:pPr>
        <w:suppressAutoHyphens/>
        <w:ind w:left="709" w:firstLine="11"/>
        <w:rPr>
          <w:rFonts w:cs="Arial"/>
          <w:lang w:eastAsia="ar-SA"/>
        </w:rPr>
      </w:pPr>
    </w:p>
    <w:p w14:paraId="2DE09A83" w14:textId="19BC71E8" w:rsidR="00F423B2" w:rsidRPr="00F423B2" w:rsidRDefault="00EE494E" w:rsidP="0034182B">
      <w:pPr>
        <w:suppressAutoHyphens/>
        <w:ind w:left="709" w:hanging="709"/>
        <w:rPr>
          <w:rFonts w:cs="Arial"/>
          <w:lang w:eastAsia="ar-SA"/>
        </w:rPr>
      </w:pPr>
      <w:r>
        <w:rPr>
          <w:rFonts w:cs="Arial"/>
          <w:lang w:eastAsia="ar-SA"/>
        </w:rPr>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34182B">
      <w:pPr>
        <w:suppressAutoHyphens/>
        <w:ind w:left="709" w:firstLine="11"/>
        <w:rPr>
          <w:rFonts w:cs="Arial"/>
          <w:lang w:eastAsia="ar-SA"/>
        </w:rPr>
      </w:pPr>
    </w:p>
    <w:p w14:paraId="04D52B09" w14:textId="77777777" w:rsidR="00F423B2" w:rsidRPr="00F423B2" w:rsidRDefault="001F2295" w:rsidP="0034182B">
      <w:pPr>
        <w:suppressAutoHyphens/>
        <w:ind w:left="1418" w:hanging="284"/>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w:t>
      </w:r>
      <w:proofErr w:type="gramStart"/>
      <w:r w:rsidR="00F423B2" w:rsidRPr="00F423B2">
        <w:rPr>
          <w:rFonts w:cs="Arial"/>
          <w:lang w:eastAsia="ar-SA"/>
        </w:rPr>
        <w:t>stage;</w:t>
      </w:r>
      <w:proofErr w:type="gramEnd"/>
    </w:p>
    <w:p w14:paraId="00E09DF6" w14:textId="77777777" w:rsidR="00F423B2" w:rsidRPr="00F423B2" w:rsidRDefault="001F2295" w:rsidP="0034182B">
      <w:pPr>
        <w:suppressAutoHyphens/>
        <w:ind w:left="1440" w:hanging="306"/>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documents include sufficient reasons for the proposal to allow those being consulted to be properly informed and to give an informed </w:t>
      </w:r>
      <w:proofErr w:type="gramStart"/>
      <w:r w:rsidR="00F423B2" w:rsidRPr="00F423B2">
        <w:rPr>
          <w:rFonts w:cs="Arial"/>
          <w:lang w:eastAsia="ar-SA"/>
        </w:rPr>
        <w:t>response;</w:t>
      </w:r>
      <w:proofErr w:type="gramEnd"/>
    </w:p>
    <w:p w14:paraId="4418A7DB" w14:textId="77777777" w:rsidR="00F423B2" w:rsidRPr="00F423B2" w:rsidRDefault="001F2295" w:rsidP="0034182B">
      <w:pPr>
        <w:suppressAutoHyphens/>
        <w:ind w:left="1418" w:hanging="284"/>
        <w:rPr>
          <w:rFonts w:cs="Arial"/>
          <w:lang w:eastAsia="ar-SA"/>
        </w:rPr>
      </w:pPr>
      <w:r>
        <w:rPr>
          <w:rFonts w:cs="Arial"/>
          <w:lang w:eastAsia="ar-SA"/>
        </w:rPr>
        <w:lastRenderedPageBreak/>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w:t>
      </w:r>
      <w:proofErr w:type="gramStart"/>
      <w:r w:rsidR="00F423B2" w:rsidRPr="00F423B2">
        <w:rPr>
          <w:rFonts w:cs="Arial"/>
          <w:lang w:eastAsia="ar-SA"/>
        </w:rPr>
        <w:t>proposals;</w:t>
      </w:r>
      <w:proofErr w:type="gramEnd"/>
      <w:r w:rsidR="00F423B2" w:rsidRPr="00F423B2">
        <w:rPr>
          <w:rFonts w:cs="Arial"/>
          <w:lang w:eastAsia="ar-SA"/>
        </w:rPr>
        <w:t xml:space="preserve"> </w:t>
      </w:r>
    </w:p>
    <w:p w14:paraId="00EC4CF6" w14:textId="77777777" w:rsidR="00F423B2" w:rsidRPr="00F423B2" w:rsidRDefault="001F2295" w:rsidP="0034182B">
      <w:pPr>
        <w:suppressAutoHyphens/>
        <w:ind w:left="1440" w:hanging="306"/>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w:t>
      </w:r>
      <w:proofErr w:type="gramStart"/>
      <w:r w:rsidR="00F423B2" w:rsidRPr="00F423B2">
        <w:rPr>
          <w:rFonts w:cs="Arial"/>
          <w:lang w:eastAsia="ar-SA"/>
        </w:rPr>
        <w:t>decision;</w:t>
      </w:r>
      <w:proofErr w:type="gramEnd"/>
      <w:r w:rsidR="00F423B2" w:rsidRPr="00F423B2">
        <w:rPr>
          <w:rFonts w:cs="Arial"/>
          <w:lang w:eastAsia="ar-SA"/>
        </w:rPr>
        <w:t xml:space="preserve"> </w:t>
      </w:r>
    </w:p>
    <w:p w14:paraId="0451347D" w14:textId="77777777" w:rsidR="00F423B2" w:rsidRPr="00F423B2" w:rsidRDefault="001F2295" w:rsidP="0034182B">
      <w:pPr>
        <w:suppressAutoHyphens/>
        <w:ind w:left="1440" w:hanging="306"/>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w:t>
      </w:r>
      <w:proofErr w:type="gramStart"/>
      <w:r w:rsidR="00F423B2" w:rsidRPr="00F423B2">
        <w:rPr>
          <w:rFonts w:cs="Arial"/>
          <w:lang w:eastAsia="ar-SA"/>
        </w:rPr>
        <w:t>and;</w:t>
      </w:r>
      <w:proofErr w:type="gramEnd"/>
    </w:p>
    <w:p w14:paraId="1EAB4FB3" w14:textId="55509A3E" w:rsidR="00F7300F" w:rsidRDefault="001F2295" w:rsidP="0034182B">
      <w:pPr>
        <w:suppressAutoHyphens/>
        <w:ind w:left="1440" w:hanging="306"/>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103A1312" w14:textId="1EFA4526" w:rsidR="00F7300F" w:rsidRDefault="00F7300F" w:rsidP="0034182B">
      <w:pPr>
        <w:suppressAutoHyphens/>
        <w:ind w:left="1440" w:hanging="306"/>
        <w:rPr>
          <w:rFonts w:cs="Arial"/>
          <w:lang w:eastAsia="ar-SA"/>
        </w:rPr>
      </w:pPr>
    </w:p>
    <w:p w14:paraId="0BE93419" w14:textId="17CE94F0" w:rsidR="002E5927" w:rsidRPr="00A72B16" w:rsidRDefault="00106221" w:rsidP="0034182B">
      <w:pPr>
        <w:pStyle w:val="paragraph"/>
        <w:spacing w:before="0" w:after="0" w:afterAutospacing="0"/>
        <w:ind w:left="720" w:hanging="720"/>
        <w:textAlignment w:val="baseline"/>
        <w:rPr>
          <w:rFonts w:ascii="Arial" w:hAnsi="Arial" w:cs="Arial"/>
          <w:szCs w:val="20"/>
          <w:lang w:eastAsia="ar-SA"/>
        </w:rPr>
      </w:pPr>
      <w:r w:rsidRPr="009E64D1">
        <w:rPr>
          <w:rFonts w:ascii="Arial" w:hAnsi="Arial" w:cs="Arial"/>
          <w:lang w:eastAsia="ar-SA"/>
        </w:rPr>
        <w:t>2.3</w:t>
      </w:r>
      <w:r w:rsidR="00F7300F">
        <w:rPr>
          <w:rFonts w:cs="Arial"/>
          <w:lang w:eastAsia="ar-SA"/>
        </w:rPr>
        <w:tab/>
      </w:r>
      <w:r w:rsidR="002E5927" w:rsidRPr="00A72B16">
        <w:rPr>
          <w:rFonts w:ascii="Arial" w:hAnsi="Arial" w:cs="Arial"/>
          <w:szCs w:val="20"/>
          <w:lang w:eastAsia="ar-SA"/>
        </w:rPr>
        <w:t>The Council held a five-week consultation to provide residents with the opportunity to comment on the draft budget proposals</w:t>
      </w:r>
      <w:r w:rsidR="001655E3">
        <w:rPr>
          <w:rFonts w:ascii="Arial" w:hAnsi="Arial" w:cs="Arial"/>
          <w:szCs w:val="20"/>
          <w:lang w:eastAsia="ar-SA"/>
        </w:rPr>
        <w:t>. The consultation ended</w:t>
      </w:r>
      <w:r w:rsidR="002E5927" w:rsidRPr="00A72B16">
        <w:rPr>
          <w:rFonts w:ascii="Arial" w:hAnsi="Arial" w:cs="Arial"/>
          <w:szCs w:val="20"/>
          <w:lang w:eastAsia="ar-SA"/>
        </w:rPr>
        <w:t xml:space="preserve"> on 24 January 2024.  </w:t>
      </w:r>
    </w:p>
    <w:p w14:paraId="0C804A46" w14:textId="6B348B22" w:rsidR="002E5927" w:rsidRPr="00A72B16" w:rsidRDefault="00C30DDE" w:rsidP="0034182B">
      <w:pPr>
        <w:pStyle w:val="paragraph"/>
        <w:spacing w:before="0" w:after="0" w:afterAutospacing="0"/>
        <w:ind w:left="720" w:hanging="720"/>
        <w:textAlignment w:val="baseline"/>
        <w:rPr>
          <w:rFonts w:ascii="Arial" w:hAnsi="Arial" w:cs="Arial"/>
          <w:szCs w:val="20"/>
          <w:lang w:eastAsia="ar-SA"/>
        </w:rPr>
      </w:pPr>
      <w:r>
        <w:rPr>
          <w:rFonts w:ascii="Arial" w:hAnsi="Arial" w:cs="Arial"/>
          <w:szCs w:val="20"/>
          <w:lang w:eastAsia="ar-SA"/>
        </w:rPr>
        <w:t>2.4</w:t>
      </w:r>
      <w:r>
        <w:rPr>
          <w:rFonts w:ascii="Arial" w:hAnsi="Arial" w:cs="Arial"/>
          <w:szCs w:val="20"/>
          <w:lang w:eastAsia="ar-SA"/>
        </w:rPr>
        <w:tab/>
      </w:r>
      <w:r w:rsidR="002E5927" w:rsidRPr="00A72B16">
        <w:rPr>
          <w:rFonts w:ascii="Arial" w:hAnsi="Arial" w:cs="Arial"/>
          <w:szCs w:val="20"/>
          <w:lang w:eastAsia="ar-SA"/>
        </w:rPr>
        <w:t xml:space="preserve">The Draft Budget Report was available to view on the Council’s consultation portal </w:t>
      </w:r>
      <w:proofErr w:type="spellStart"/>
      <w:r w:rsidR="002E5927" w:rsidRPr="00A72B16">
        <w:rPr>
          <w:rFonts w:ascii="Arial" w:hAnsi="Arial" w:cs="Arial"/>
          <w:szCs w:val="20"/>
          <w:lang w:eastAsia="ar-SA"/>
        </w:rPr>
        <w:t>MyHarrow</w:t>
      </w:r>
      <w:proofErr w:type="spellEnd"/>
      <w:r w:rsidR="002E5927" w:rsidRPr="00A72B16">
        <w:rPr>
          <w:rFonts w:ascii="Arial" w:hAnsi="Arial" w:cs="Arial"/>
          <w:szCs w:val="20"/>
          <w:lang w:eastAsia="ar-SA"/>
        </w:rPr>
        <w:t xml:space="preserve"> Talk, and the consultation was advertised by social media, a news release and via the </w:t>
      </w:r>
      <w:proofErr w:type="spellStart"/>
      <w:r w:rsidR="002E5927" w:rsidRPr="00A72B16">
        <w:rPr>
          <w:rFonts w:ascii="Arial" w:hAnsi="Arial" w:cs="Arial"/>
          <w:szCs w:val="20"/>
          <w:lang w:eastAsia="ar-SA"/>
        </w:rPr>
        <w:t>MyHarrow</w:t>
      </w:r>
      <w:proofErr w:type="spellEnd"/>
      <w:r w:rsidR="002E5927" w:rsidRPr="00A72B16">
        <w:rPr>
          <w:rFonts w:ascii="Arial" w:hAnsi="Arial" w:cs="Arial"/>
          <w:szCs w:val="20"/>
          <w:lang w:eastAsia="ar-SA"/>
        </w:rPr>
        <w:t xml:space="preserve"> weekly e newsletter which is sent to c.130,000 </w:t>
      </w:r>
      <w:proofErr w:type="spellStart"/>
      <w:r w:rsidR="002E5927" w:rsidRPr="00A72B16">
        <w:rPr>
          <w:rFonts w:ascii="Arial" w:hAnsi="Arial" w:cs="Arial"/>
          <w:szCs w:val="20"/>
          <w:lang w:eastAsia="ar-SA"/>
        </w:rPr>
        <w:t>MyHarrow</w:t>
      </w:r>
      <w:proofErr w:type="spellEnd"/>
      <w:r w:rsidR="002E5927" w:rsidRPr="00A72B16">
        <w:rPr>
          <w:rFonts w:ascii="Arial" w:hAnsi="Arial" w:cs="Arial"/>
          <w:szCs w:val="20"/>
          <w:lang w:eastAsia="ar-SA"/>
        </w:rPr>
        <w:t xml:space="preserve"> email accounts and other subscribers and Harrow Online. There were </w:t>
      </w:r>
      <w:r w:rsidR="001655E3">
        <w:rPr>
          <w:rFonts w:ascii="Arial" w:hAnsi="Arial" w:cs="Arial"/>
          <w:szCs w:val="20"/>
          <w:lang w:eastAsia="ar-SA"/>
        </w:rPr>
        <w:t>63</w:t>
      </w:r>
      <w:r w:rsidR="002E5927" w:rsidRPr="00A72B16">
        <w:rPr>
          <w:rFonts w:ascii="Arial" w:hAnsi="Arial" w:cs="Arial"/>
          <w:szCs w:val="20"/>
          <w:lang w:eastAsia="ar-SA"/>
        </w:rPr>
        <w:t xml:space="preserve"> respondents</w:t>
      </w:r>
      <w:r w:rsidR="00E510DB">
        <w:rPr>
          <w:rFonts w:ascii="Arial" w:hAnsi="Arial" w:cs="Arial"/>
          <w:szCs w:val="20"/>
          <w:lang w:eastAsia="ar-SA"/>
        </w:rPr>
        <w:t xml:space="preserve"> (2023/24: 230 respondents)</w:t>
      </w:r>
      <w:r w:rsidR="002E5927" w:rsidRPr="00A72B16">
        <w:rPr>
          <w:rFonts w:ascii="Arial" w:hAnsi="Arial" w:cs="Arial"/>
          <w:szCs w:val="20"/>
          <w:lang w:eastAsia="ar-SA"/>
        </w:rPr>
        <w:t xml:space="preserve"> to the budget consultation survey</w:t>
      </w:r>
      <w:r w:rsidR="00246CED">
        <w:rPr>
          <w:rFonts w:ascii="Arial" w:hAnsi="Arial" w:cs="Arial"/>
          <w:szCs w:val="20"/>
          <w:lang w:eastAsia="ar-SA"/>
        </w:rPr>
        <w:t xml:space="preserve"> so the results below should be taken in this context</w:t>
      </w:r>
      <w:r w:rsidR="002E5927" w:rsidRPr="00A72B16">
        <w:rPr>
          <w:rFonts w:ascii="Arial" w:hAnsi="Arial" w:cs="Arial"/>
          <w:szCs w:val="20"/>
          <w:lang w:eastAsia="ar-SA"/>
        </w:rPr>
        <w:t>.  </w:t>
      </w:r>
    </w:p>
    <w:p w14:paraId="30AE12D5" w14:textId="59CA9049" w:rsidR="002E5927" w:rsidRPr="00A72B16" w:rsidRDefault="00C30DDE" w:rsidP="0034182B">
      <w:pPr>
        <w:pStyle w:val="paragraph"/>
        <w:spacing w:before="0" w:after="0" w:afterAutospacing="0"/>
        <w:textAlignment w:val="baseline"/>
        <w:rPr>
          <w:rFonts w:ascii="Arial" w:hAnsi="Arial" w:cs="Arial"/>
          <w:szCs w:val="20"/>
          <w:lang w:eastAsia="ar-SA"/>
        </w:rPr>
      </w:pPr>
      <w:r>
        <w:rPr>
          <w:rFonts w:ascii="Arial" w:hAnsi="Arial" w:cs="Arial"/>
          <w:szCs w:val="20"/>
          <w:lang w:eastAsia="ar-SA"/>
        </w:rPr>
        <w:t>2.5</w:t>
      </w:r>
      <w:r>
        <w:rPr>
          <w:rFonts w:ascii="Arial" w:hAnsi="Arial" w:cs="Arial"/>
          <w:szCs w:val="20"/>
          <w:lang w:eastAsia="ar-SA"/>
        </w:rPr>
        <w:tab/>
      </w:r>
      <w:r w:rsidR="002E5927" w:rsidRPr="00A72B16">
        <w:rPr>
          <w:rFonts w:ascii="Arial" w:hAnsi="Arial" w:cs="Arial"/>
          <w:szCs w:val="20"/>
          <w:lang w:eastAsia="ar-SA"/>
        </w:rPr>
        <w:t xml:space="preserve">A summary of the response data is included in Appendix </w:t>
      </w:r>
      <w:r w:rsidR="004B18CA">
        <w:rPr>
          <w:rFonts w:ascii="Arial" w:hAnsi="Arial" w:cs="Arial"/>
          <w:szCs w:val="20"/>
          <w:lang w:eastAsia="ar-SA"/>
        </w:rPr>
        <w:t>1</w:t>
      </w:r>
      <w:r w:rsidR="00A813A5">
        <w:rPr>
          <w:rFonts w:ascii="Arial" w:hAnsi="Arial" w:cs="Arial"/>
          <w:szCs w:val="20"/>
          <w:lang w:eastAsia="ar-SA"/>
        </w:rPr>
        <w:t>4</w:t>
      </w:r>
      <w:r w:rsidR="002E5927" w:rsidRPr="00A72B16">
        <w:rPr>
          <w:rFonts w:ascii="Arial" w:hAnsi="Arial" w:cs="Arial"/>
          <w:szCs w:val="20"/>
          <w:lang w:eastAsia="ar-SA"/>
        </w:rPr>
        <w:t>.  </w:t>
      </w:r>
    </w:p>
    <w:p w14:paraId="21154016" w14:textId="03A4547C" w:rsidR="002E5927" w:rsidRPr="00A72B16" w:rsidRDefault="00C30DDE" w:rsidP="0034182B">
      <w:pPr>
        <w:pStyle w:val="paragraph"/>
        <w:spacing w:before="0" w:after="0" w:afterAutospacing="0"/>
        <w:ind w:left="720" w:hanging="720"/>
        <w:textAlignment w:val="baseline"/>
        <w:rPr>
          <w:rFonts w:ascii="Arial" w:hAnsi="Arial" w:cs="Arial"/>
          <w:szCs w:val="20"/>
          <w:lang w:eastAsia="ar-SA"/>
        </w:rPr>
      </w:pPr>
      <w:r>
        <w:rPr>
          <w:rFonts w:ascii="Arial" w:hAnsi="Arial" w:cs="Arial"/>
          <w:szCs w:val="20"/>
          <w:lang w:eastAsia="ar-SA"/>
        </w:rPr>
        <w:t>2.6</w:t>
      </w:r>
      <w:r>
        <w:rPr>
          <w:rFonts w:ascii="Arial" w:hAnsi="Arial" w:cs="Arial"/>
          <w:szCs w:val="20"/>
          <w:lang w:eastAsia="ar-SA"/>
        </w:rPr>
        <w:tab/>
      </w:r>
      <w:r w:rsidR="002E5927" w:rsidRPr="00A72B16">
        <w:rPr>
          <w:rFonts w:ascii="Arial" w:hAnsi="Arial" w:cs="Arial"/>
          <w:szCs w:val="20"/>
          <w:lang w:eastAsia="ar-SA"/>
        </w:rPr>
        <w:t>Over the two main questions respondents were slightly more in agreement with how the council plans to spend the budget in 2024/25. While more disagreed about raising Council Tax, respondents appreciated the need to spend more on adult social care and core council services due to demand, as well as the need to set a balanced budget for the next financial year. </w:t>
      </w:r>
    </w:p>
    <w:p w14:paraId="47484324" w14:textId="49C4483A" w:rsidR="002E5927" w:rsidRPr="00A72B16" w:rsidRDefault="00C30DDE" w:rsidP="0034182B">
      <w:pPr>
        <w:pStyle w:val="paragraph"/>
        <w:spacing w:before="0" w:after="0" w:afterAutospacing="0"/>
        <w:ind w:left="720" w:hanging="720"/>
        <w:textAlignment w:val="baseline"/>
        <w:rPr>
          <w:rFonts w:ascii="Arial" w:hAnsi="Arial" w:cs="Arial"/>
          <w:szCs w:val="20"/>
          <w:lang w:eastAsia="ar-SA"/>
        </w:rPr>
      </w:pPr>
      <w:r>
        <w:rPr>
          <w:rFonts w:ascii="Arial" w:hAnsi="Arial" w:cs="Arial"/>
          <w:szCs w:val="20"/>
          <w:lang w:eastAsia="ar-SA"/>
        </w:rPr>
        <w:t>2.7</w:t>
      </w:r>
      <w:r>
        <w:rPr>
          <w:rFonts w:ascii="Arial" w:hAnsi="Arial" w:cs="Arial"/>
          <w:szCs w:val="20"/>
          <w:lang w:eastAsia="ar-SA"/>
        </w:rPr>
        <w:tab/>
      </w:r>
      <w:r w:rsidR="002E5927" w:rsidRPr="00A72B16">
        <w:rPr>
          <w:rFonts w:ascii="Arial" w:hAnsi="Arial" w:cs="Arial"/>
          <w:szCs w:val="20"/>
          <w:lang w:eastAsia="ar-SA"/>
        </w:rPr>
        <w:t>Question 1 - The London Borough of Harrow has a Corporate Plan for Restoring Pride in Harrow. And it has three priorities – to be: </w:t>
      </w:r>
    </w:p>
    <w:p w14:paraId="3A4489EE" w14:textId="77777777" w:rsidR="002E5927" w:rsidRPr="00A72B16" w:rsidRDefault="002E5927" w:rsidP="0034182B">
      <w:pPr>
        <w:pStyle w:val="paragraph"/>
        <w:numPr>
          <w:ilvl w:val="0"/>
          <w:numId w:val="14"/>
        </w:numPr>
        <w:spacing w:before="0" w:beforeAutospacing="0" w:after="0" w:afterAutospacing="0"/>
        <w:ind w:left="1080" w:firstLine="0"/>
        <w:textAlignment w:val="baseline"/>
        <w:rPr>
          <w:rFonts w:ascii="Arial" w:hAnsi="Arial" w:cs="Arial"/>
          <w:szCs w:val="20"/>
          <w:lang w:eastAsia="ar-SA"/>
        </w:rPr>
      </w:pPr>
      <w:r w:rsidRPr="00A72B16">
        <w:rPr>
          <w:rFonts w:ascii="Arial" w:hAnsi="Arial" w:cs="Arial"/>
          <w:szCs w:val="20"/>
          <w:lang w:eastAsia="ar-SA"/>
        </w:rPr>
        <w:t>a council that puts residents first,  </w:t>
      </w:r>
    </w:p>
    <w:p w14:paraId="726C3EBB" w14:textId="77777777" w:rsidR="002E5927" w:rsidRPr="00A72B16" w:rsidRDefault="002E5927" w:rsidP="0034182B">
      <w:pPr>
        <w:pStyle w:val="paragraph"/>
        <w:numPr>
          <w:ilvl w:val="0"/>
          <w:numId w:val="14"/>
        </w:numPr>
        <w:spacing w:before="0" w:beforeAutospacing="0" w:after="0" w:afterAutospacing="0"/>
        <w:ind w:left="1080" w:firstLine="0"/>
        <w:textAlignment w:val="baseline"/>
        <w:rPr>
          <w:rFonts w:ascii="Arial" w:hAnsi="Arial" w:cs="Arial"/>
          <w:szCs w:val="20"/>
          <w:lang w:eastAsia="ar-SA"/>
        </w:rPr>
      </w:pPr>
      <w:r w:rsidRPr="00A72B16">
        <w:rPr>
          <w:rFonts w:ascii="Arial" w:hAnsi="Arial" w:cs="Arial"/>
          <w:szCs w:val="20"/>
          <w:lang w:eastAsia="ar-SA"/>
        </w:rPr>
        <w:t>a borough that is clean and safe, and  </w:t>
      </w:r>
    </w:p>
    <w:p w14:paraId="3DAF92E1" w14:textId="77777777" w:rsidR="002E5927" w:rsidRPr="00A72B16" w:rsidRDefault="002E5927" w:rsidP="0034182B">
      <w:pPr>
        <w:pStyle w:val="paragraph"/>
        <w:numPr>
          <w:ilvl w:val="0"/>
          <w:numId w:val="14"/>
        </w:numPr>
        <w:spacing w:before="0" w:beforeAutospacing="0" w:after="0" w:afterAutospacing="0"/>
        <w:ind w:left="1080" w:firstLine="0"/>
        <w:textAlignment w:val="baseline"/>
        <w:rPr>
          <w:rFonts w:ascii="Arial" w:hAnsi="Arial" w:cs="Arial"/>
          <w:szCs w:val="20"/>
          <w:lang w:eastAsia="ar-SA"/>
        </w:rPr>
      </w:pPr>
      <w:r w:rsidRPr="00A72B16">
        <w:rPr>
          <w:rFonts w:ascii="Arial" w:hAnsi="Arial" w:cs="Arial"/>
          <w:szCs w:val="20"/>
          <w:lang w:eastAsia="ar-SA"/>
        </w:rPr>
        <w:t>a place where those in need are supported.  </w:t>
      </w:r>
    </w:p>
    <w:p w14:paraId="13A2A0D3" w14:textId="15CCEFE2" w:rsidR="002E5927" w:rsidRPr="00A72B16" w:rsidRDefault="00DD3ABF" w:rsidP="0034182B">
      <w:pPr>
        <w:pStyle w:val="paragraph"/>
        <w:spacing w:before="0" w:after="0" w:afterAutospacing="0"/>
        <w:ind w:left="720" w:hanging="720"/>
        <w:textAlignment w:val="baseline"/>
        <w:rPr>
          <w:rFonts w:ascii="Arial" w:hAnsi="Arial" w:cs="Arial"/>
          <w:szCs w:val="20"/>
          <w:lang w:eastAsia="ar-SA"/>
        </w:rPr>
      </w:pPr>
      <w:r>
        <w:rPr>
          <w:rFonts w:ascii="Arial" w:hAnsi="Arial" w:cs="Arial"/>
          <w:szCs w:val="20"/>
          <w:lang w:eastAsia="ar-SA"/>
        </w:rPr>
        <w:t>2.8</w:t>
      </w:r>
      <w:r>
        <w:rPr>
          <w:rFonts w:ascii="Arial" w:hAnsi="Arial" w:cs="Arial"/>
          <w:szCs w:val="20"/>
          <w:lang w:eastAsia="ar-SA"/>
        </w:rPr>
        <w:tab/>
      </w:r>
      <w:r w:rsidR="002E5927" w:rsidRPr="00A72B16">
        <w:rPr>
          <w:rFonts w:ascii="Arial" w:hAnsi="Arial" w:cs="Arial"/>
          <w:szCs w:val="20"/>
          <w:lang w:eastAsia="ar-SA"/>
        </w:rPr>
        <w:t>The 2024/25 budget has been put together to ensure funds are available and resources are committed to deliver these priorities.  </w:t>
      </w:r>
    </w:p>
    <w:p w14:paraId="61008562" w14:textId="743FC026" w:rsidR="002E5927" w:rsidRPr="00A72B16" w:rsidRDefault="002E5927" w:rsidP="0034182B">
      <w:pPr>
        <w:pStyle w:val="paragraph"/>
        <w:spacing w:before="0" w:after="0" w:afterAutospacing="0"/>
        <w:ind w:left="720"/>
        <w:textAlignment w:val="baseline"/>
        <w:rPr>
          <w:rFonts w:ascii="Arial" w:hAnsi="Arial" w:cs="Arial"/>
          <w:szCs w:val="20"/>
          <w:lang w:eastAsia="ar-SA"/>
        </w:rPr>
      </w:pPr>
      <w:r w:rsidRPr="00A72B16">
        <w:rPr>
          <w:rFonts w:ascii="Arial" w:hAnsi="Arial" w:cs="Arial"/>
          <w:szCs w:val="20"/>
          <w:lang w:eastAsia="ar-SA"/>
        </w:rPr>
        <w:t>Do you agree with how the council plans to spend the budget in 2024/25? 2</w:t>
      </w:r>
      <w:r w:rsidR="001655E3">
        <w:rPr>
          <w:rFonts w:ascii="Arial" w:hAnsi="Arial" w:cs="Arial"/>
          <w:szCs w:val="20"/>
          <w:lang w:eastAsia="ar-SA"/>
        </w:rPr>
        <w:t>6</w:t>
      </w:r>
      <w:r w:rsidRPr="00A72B16">
        <w:rPr>
          <w:rFonts w:ascii="Arial" w:hAnsi="Arial" w:cs="Arial"/>
          <w:szCs w:val="20"/>
          <w:lang w:eastAsia="ar-SA"/>
        </w:rPr>
        <w:t xml:space="preserve"> agree (4</w:t>
      </w:r>
      <w:r w:rsidR="001655E3">
        <w:rPr>
          <w:rFonts w:ascii="Arial" w:hAnsi="Arial" w:cs="Arial"/>
          <w:szCs w:val="20"/>
          <w:lang w:eastAsia="ar-SA"/>
        </w:rPr>
        <w:t>1</w:t>
      </w:r>
      <w:r w:rsidRPr="00A72B16">
        <w:rPr>
          <w:rFonts w:ascii="Arial" w:hAnsi="Arial" w:cs="Arial"/>
          <w:szCs w:val="20"/>
          <w:lang w:eastAsia="ar-SA"/>
        </w:rPr>
        <w:t xml:space="preserve">%), </w:t>
      </w:r>
      <w:r w:rsidR="001655E3">
        <w:rPr>
          <w:rFonts w:ascii="Arial" w:hAnsi="Arial" w:cs="Arial"/>
          <w:szCs w:val="20"/>
          <w:lang w:eastAsia="ar-SA"/>
        </w:rPr>
        <w:t>20</w:t>
      </w:r>
      <w:r w:rsidRPr="00A72B16">
        <w:rPr>
          <w:rFonts w:ascii="Arial" w:hAnsi="Arial" w:cs="Arial"/>
          <w:szCs w:val="20"/>
          <w:lang w:eastAsia="ar-SA"/>
        </w:rPr>
        <w:t xml:space="preserve"> disagree (32%), 1</w:t>
      </w:r>
      <w:r w:rsidR="001655E3">
        <w:rPr>
          <w:rFonts w:ascii="Arial" w:hAnsi="Arial" w:cs="Arial"/>
          <w:szCs w:val="20"/>
          <w:lang w:eastAsia="ar-SA"/>
        </w:rPr>
        <w:t>2</w:t>
      </w:r>
      <w:r w:rsidRPr="00A72B16">
        <w:rPr>
          <w:rFonts w:ascii="Arial" w:hAnsi="Arial" w:cs="Arial"/>
          <w:szCs w:val="20"/>
          <w:lang w:eastAsia="ar-SA"/>
        </w:rPr>
        <w:t xml:space="preserve"> (19%) neither agree nor disagree, 2 (</w:t>
      </w:r>
      <w:r w:rsidR="001655E3">
        <w:rPr>
          <w:rFonts w:ascii="Arial" w:hAnsi="Arial" w:cs="Arial"/>
          <w:szCs w:val="20"/>
          <w:lang w:eastAsia="ar-SA"/>
        </w:rPr>
        <w:t>3</w:t>
      </w:r>
      <w:r w:rsidRPr="00A72B16">
        <w:rPr>
          <w:rFonts w:ascii="Arial" w:hAnsi="Arial" w:cs="Arial"/>
          <w:szCs w:val="20"/>
          <w:lang w:eastAsia="ar-SA"/>
        </w:rPr>
        <w:t>%) not sure, 3 (5%) did not answer the question. </w:t>
      </w:r>
    </w:p>
    <w:p w14:paraId="6C09EC6C" w14:textId="77777777" w:rsidR="002E5927" w:rsidRPr="00A72B16" w:rsidRDefault="002E5927" w:rsidP="0034182B">
      <w:pPr>
        <w:pStyle w:val="paragraph"/>
        <w:spacing w:before="0" w:beforeAutospacing="0" w:after="0" w:afterAutospacing="0"/>
        <w:textAlignment w:val="baseline"/>
        <w:rPr>
          <w:rFonts w:ascii="Arial" w:hAnsi="Arial" w:cs="Arial"/>
          <w:szCs w:val="20"/>
          <w:lang w:eastAsia="ar-SA"/>
        </w:rPr>
      </w:pPr>
      <w:r w:rsidRPr="00A72B16">
        <w:rPr>
          <w:rFonts w:ascii="Arial" w:hAnsi="Arial" w:cs="Arial"/>
          <w:szCs w:val="20"/>
          <w:lang w:eastAsia="ar-SA"/>
        </w:rPr>
        <w:t> </w:t>
      </w:r>
    </w:p>
    <w:p w14:paraId="53BFD3AF" w14:textId="7A068CD9" w:rsidR="002E5927" w:rsidRPr="00A72B16" w:rsidRDefault="00DD3ABF" w:rsidP="0034182B">
      <w:pPr>
        <w:pStyle w:val="paragraph"/>
        <w:spacing w:before="0" w:beforeAutospacing="0" w:after="0" w:afterAutospacing="0"/>
        <w:ind w:left="720" w:hanging="720"/>
        <w:textAlignment w:val="baseline"/>
        <w:rPr>
          <w:rFonts w:ascii="Arial" w:hAnsi="Arial" w:cs="Arial"/>
          <w:szCs w:val="20"/>
          <w:lang w:eastAsia="ar-SA"/>
        </w:rPr>
      </w:pPr>
      <w:r>
        <w:rPr>
          <w:rFonts w:ascii="Arial" w:hAnsi="Arial" w:cs="Arial"/>
          <w:szCs w:val="20"/>
          <w:lang w:eastAsia="ar-SA"/>
        </w:rPr>
        <w:t>2.9</w:t>
      </w:r>
      <w:r>
        <w:rPr>
          <w:rFonts w:ascii="Arial" w:hAnsi="Arial" w:cs="Arial"/>
          <w:szCs w:val="20"/>
          <w:lang w:eastAsia="ar-SA"/>
        </w:rPr>
        <w:tab/>
      </w:r>
      <w:r w:rsidR="002E5927" w:rsidRPr="00A72B16">
        <w:rPr>
          <w:rFonts w:ascii="Arial" w:hAnsi="Arial" w:cs="Arial"/>
          <w:szCs w:val="20"/>
          <w:lang w:eastAsia="ar-SA"/>
        </w:rPr>
        <w:t>Question 2 – Having read the draft budget proposals and the information about the council's financial position, please answer the following statements: </w:t>
      </w:r>
    </w:p>
    <w:p w14:paraId="0128C282" w14:textId="77777777" w:rsidR="002E5927" w:rsidRPr="00A72B16" w:rsidRDefault="002E5927" w:rsidP="0034182B">
      <w:pPr>
        <w:pStyle w:val="paragraph"/>
        <w:spacing w:before="0" w:beforeAutospacing="0" w:after="0" w:afterAutospacing="0"/>
        <w:textAlignment w:val="baseline"/>
        <w:rPr>
          <w:rFonts w:ascii="Arial" w:hAnsi="Arial" w:cs="Arial"/>
          <w:szCs w:val="20"/>
          <w:lang w:eastAsia="ar-SA"/>
        </w:rPr>
      </w:pPr>
      <w:r w:rsidRPr="00A72B16">
        <w:rPr>
          <w:rFonts w:ascii="Arial" w:hAnsi="Arial" w:cs="Arial"/>
          <w:szCs w:val="20"/>
          <w:lang w:eastAsia="ar-SA"/>
        </w:rPr>
        <w:t> </w:t>
      </w:r>
    </w:p>
    <w:p w14:paraId="13BAB837" w14:textId="688B2DCA" w:rsidR="002E5927" w:rsidRPr="00A72B16" w:rsidRDefault="00DD3ABF" w:rsidP="0034182B">
      <w:pPr>
        <w:pStyle w:val="paragraph"/>
        <w:spacing w:before="0" w:after="0" w:afterAutospacing="0"/>
        <w:ind w:left="720" w:hanging="720"/>
        <w:textAlignment w:val="baseline"/>
        <w:rPr>
          <w:rFonts w:ascii="Arial" w:hAnsi="Arial" w:cs="Arial"/>
          <w:szCs w:val="20"/>
          <w:lang w:eastAsia="ar-SA"/>
        </w:rPr>
      </w:pPr>
      <w:r>
        <w:rPr>
          <w:rFonts w:ascii="Arial" w:hAnsi="Arial" w:cs="Arial"/>
          <w:szCs w:val="20"/>
          <w:lang w:eastAsia="ar-SA"/>
        </w:rPr>
        <w:t>2.10</w:t>
      </w:r>
      <w:r>
        <w:rPr>
          <w:rFonts w:ascii="Arial" w:hAnsi="Arial" w:cs="Arial"/>
          <w:szCs w:val="20"/>
          <w:lang w:eastAsia="ar-SA"/>
        </w:rPr>
        <w:tab/>
      </w:r>
      <w:r w:rsidR="002E5927" w:rsidRPr="00A72B16">
        <w:rPr>
          <w:rFonts w:ascii="Arial" w:hAnsi="Arial" w:cs="Arial"/>
          <w:szCs w:val="20"/>
          <w:lang w:eastAsia="ar-SA"/>
        </w:rPr>
        <w:t>I understand the need to increase council tax in 2024/25 by 2.99% for council services plus the 2% adult social care levy – a total increase of 4.99%. 1</w:t>
      </w:r>
      <w:r w:rsidR="001655E3">
        <w:rPr>
          <w:rFonts w:ascii="Arial" w:hAnsi="Arial" w:cs="Arial"/>
          <w:szCs w:val="20"/>
          <w:lang w:eastAsia="ar-SA"/>
        </w:rPr>
        <w:t>6</w:t>
      </w:r>
      <w:r w:rsidR="002E5927" w:rsidRPr="00A72B16">
        <w:rPr>
          <w:rFonts w:ascii="Arial" w:hAnsi="Arial" w:cs="Arial"/>
          <w:szCs w:val="20"/>
          <w:lang w:eastAsia="ar-SA"/>
        </w:rPr>
        <w:t xml:space="preserve"> agree (2</w:t>
      </w:r>
      <w:r w:rsidR="001655E3">
        <w:rPr>
          <w:rFonts w:ascii="Arial" w:hAnsi="Arial" w:cs="Arial"/>
          <w:szCs w:val="20"/>
          <w:lang w:eastAsia="ar-SA"/>
        </w:rPr>
        <w:t>5</w:t>
      </w:r>
      <w:r w:rsidR="002E5927" w:rsidRPr="00A72B16">
        <w:rPr>
          <w:rFonts w:ascii="Arial" w:hAnsi="Arial" w:cs="Arial"/>
          <w:szCs w:val="20"/>
          <w:lang w:eastAsia="ar-SA"/>
        </w:rPr>
        <w:t>%), 3</w:t>
      </w:r>
      <w:r w:rsidR="001655E3">
        <w:rPr>
          <w:rFonts w:ascii="Arial" w:hAnsi="Arial" w:cs="Arial"/>
          <w:szCs w:val="20"/>
          <w:lang w:eastAsia="ar-SA"/>
        </w:rPr>
        <w:t>8</w:t>
      </w:r>
      <w:r w:rsidR="002E5927" w:rsidRPr="00A72B16">
        <w:rPr>
          <w:rFonts w:ascii="Arial" w:hAnsi="Arial" w:cs="Arial"/>
          <w:szCs w:val="20"/>
          <w:lang w:eastAsia="ar-SA"/>
        </w:rPr>
        <w:t xml:space="preserve"> disagree (6</w:t>
      </w:r>
      <w:r w:rsidR="001655E3">
        <w:rPr>
          <w:rFonts w:ascii="Arial" w:hAnsi="Arial" w:cs="Arial"/>
          <w:szCs w:val="20"/>
          <w:lang w:eastAsia="ar-SA"/>
        </w:rPr>
        <w:t>0</w:t>
      </w:r>
      <w:r w:rsidR="002E5927" w:rsidRPr="00A72B16">
        <w:rPr>
          <w:rFonts w:ascii="Arial" w:hAnsi="Arial" w:cs="Arial"/>
          <w:szCs w:val="20"/>
          <w:lang w:eastAsia="ar-SA"/>
        </w:rPr>
        <w:t>%), 7 (1</w:t>
      </w:r>
      <w:r w:rsidR="001655E3">
        <w:rPr>
          <w:rFonts w:ascii="Arial" w:hAnsi="Arial" w:cs="Arial"/>
          <w:szCs w:val="20"/>
          <w:lang w:eastAsia="ar-SA"/>
        </w:rPr>
        <w:t>1</w:t>
      </w:r>
      <w:r w:rsidR="002E5927" w:rsidRPr="00A72B16">
        <w:rPr>
          <w:rFonts w:ascii="Arial" w:hAnsi="Arial" w:cs="Arial"/>
          <w:szCs w:val="20"/>
          <w:lang w:eastAsia="ar-SA"/>
        </w:rPr>
        <w:t>%) neither agree nor disagree, 1 (2%) not sure, 1 (2%) did not answer the question. </w:t>
      </w:r>
    </w:p>
    <w:p w14:paraId="7D39D84A" w14:textId="3874C2B2" w:rsidR="002E5927" w:rsidRPr="00A72B16" w:rsidRDefault="00DD3ABF" w:rsidP="0034182B">
      <w:pPr>
        <w:pStyle w:val="paragraph"/>
        <w:spacing w:before="0" w:after="0" w:afterAutospacing="0"/>
        <w:ind w:left="720" w:hanging="720"/>
        <w:textAlignment w:val="baseline"/>
        <w:rPr>
          <w:rFonts w:ascii="Arial" w:hAnsi="Arial" w:cs="Arial"/>
          <w:szCs w:val="20"/>
          <w:lang w:eastAsia="ar-SA"/>
        </w:rPr>
      </w:pPr>
      <w:r>
        <w:rPr>
          <w:rFonts w:ascii="Arial" w:hAnsi="Arial" w:cs="Arial"/>
          <w:szCs w:val="20"/>
          <w:lang w:eastAsia="ar-SA"/>
        </w:rPr>
        <w:lastRenderedPageBreak/>
        <w:t>2.11</w:t>
      </w:r>
      <w:r>
        <w:rPr>
          <w:rFonts w:ascii="Arial" w:hAnsi="Arial" w:cs="Arial"/>
          <w:szCs w:val="20"/>
          <w:lang w:eastAsia="ar-SA"/>
        </w:rPr>
        <w:tab/>
      </w:r>
      <w:r w:rsidR="002E5927" w:rsidRPr="00A72B16">
        <w:rPr>
          <w:rFonts w:ascii="Arial" w:hAnsi="Arial" w:cs="Arial"/>
          <w:szCs w:val="20"/>
          <w:lang w:eastAsia="ar-SA"/>
        </w:rPr>
        <w:t xml:space="preserve">I understand the need to spend more on adult social care. </w:t>
      </w:r>
      <w:r w:rsidR="001655E3">
        <w:rPr>
          <w:rFonts w:ascii="Arial" w:hAnsi="Arial" w:cs="Arial"/>
          <w:szCs w:val="20"/>
          <w:lang w:eastAsia="ar-SA"/>
        </w:rPr>
        <w:t>30</w:t>
      </w:r>
      <w:r w:rsidR="002E5927" w:rsidRPr="00A72B16">
        <w:rPr>
          <w:rFonts w:ascii="Arial" w:hAnsi="Arial" w:cs="Arial"/>
          <w:szCs w:val="20"/>
          <w:lang w:eastAsia="ar-SA"/>
        </w:rPr>
        <w:t xml:space="preserve"> agree (4</w:t>
      </w:r>
      <w:r w:rsidR="001655E3">
        <w:rPr>
          <w:rFonts w:ascii="Arial" w:hAnsi="Arial" w:cs="Arial"/>
          <w:szCs w:val="20"/>
          <w:lang w:eastAsia="ar-SA"/>
        </w:rPr>
        <w:t>8</w:t>
      </w:r>
      <w:r w:rsidR="002E5927" w:rsidRPr="00A72B16">
        <w:rPr>
          <w:rFonts w:ascii="Arial" w:hAnsi="Arial" w:cs="Arial"/>
          <w:szCs w:val="20"/>
          <w:lang w:eastAsia="ar-SA"/>
        </w:rPr>
        <w:t xml:space="preserve">%), </w:t>
      </w:r>
      <w:r w:rsidR="001655E3">
        <w:rPr>
          <w:rFonts w:ascii="Arial" w:hAnsi="Arial" w:cs="Arial"/>
          <w:szCs w:val="20"/>
          <w:lang w:eastAsia="ar-SA"/>
        </w:rPr>
        <w:t>21</w:t>
      </w:r>
      <w:r w:rsidR="002E5927" w:rsidRPr="00A72B16">
        <w:rPr>
          <w:rFonts w:ascii="Arial" w:hAnsi="Arial" w:cs="Arial"/>
          <w:szCs w:val="20"/>
          <w:lang w:eastAsia="ar-SA"/>
        </w:rPr>
        <w:t xml:space="preserve"> disagree (33%), 1</w:t>
      </w:r>
      <w:r w:rsidR="001655E3">
        <w:rPr>
          <w:rFonts w:ascii="Arial" w:hAnsi="Arial" w:cs="Arial"/>
          <w:szCs w:val="20"/>
          <w:lang w:eastAsia="ar-SA"/>
        </w:rPr>
        <w:t>1</w:t>
      </w:r>
      <w:r w:rsidR="002E5927" w:rsidRPr="00A72B16">
        <w:rPr>
          <w:rFonts w:ascii="Arial" w:hAnsi="Arial" w:cs="Arial"/>
          <w:szCs w:val="20"/>
          <w:lang w:eastAsia="ar-SA"/>
        </w:rPr>
        <w:t xml:space="preserve"> (1</w:t>
      </w:r>
      <w:r w:rsidR="001655E3">
        <w:rPr>
          <w:rFonts w:ascii="Arial" w:hAnsi="Arial" w:cs="Arial"/>
          <w:szCs w:val="20"/>
          <w:lang w:eastAsia="ar-SA"/>
        </w:rPr>
        <w:t>7</w:t>
      </w:r>
      <w:r w:rsidR="002E5927" w:rsidRPr="00A72B16">
        <w:rPr>
          <w:rFonts w:ascii="Arial" w:hAnsi="Arial" w:cs="Arial"/>
          <w:szCs w:val="20"/>
          <w:lang w:eastAsia="ar-SA"/>
        </w:rPr>
        <w:t>%) neither agree nor disagree, 0 (0%) not sure, 1 (2%) did not answer the question. </w:t>
      </w:r>
    </w:p>
    <w:p w14:paraId="2F2B9112" w14:textId="7EC8C41A" w:rsidR="002E5927" w:rsidRPr="00A72B16" w:rsidRDefault="00DD3ABF" w:rsidP="0034182B">
      <w:pPr>
        <w:pStyle w:val="paragraph"/>
        <w:spacing w:before="0" w:after="0" w:afterAutospacing="0"/>
        <w:ind w:left="720" w:hanging="720"/>
        <w:textAlignment w:val="baseline"/>
        <w:rPr>
          <w:rFonts w:ascii="Arial" w:hAnsi="Arial" w:cs="Arial"/>
          <w:szCs w:val="20"/>
          <w:lang w:eastAsia="ar-SA"/>
        </w:rPr>
      </w:pPr>
      <w:r>
        <w:rPr>
          <w:rFonts w:ascii="Arial" w:hAnsi="Arial" w:cs="Arial"/>
          <w:szCs w:val="20"/>
          <w:lang w:eastAsia="ar-SA"/>
        </w:rPr>
        <w:t>2.12</w:t>
      </w:r>
      <w:r>
        <w:rPr>
          <w:rFonts w:ascii="Arial" w:hAnsi="Arial" w:cs="Arial"/>
          <w:szCs w:val="20"/>
          <w:lang w:eastAsia="ar-SA"/>
        </w:rPr>
        <w:tab/>
      </w:r>
      <w:r w:rsidR="002E5927" w:rsidRPr="00A72B16">
        <w:rPr>
          <w:rFonts w:ascii="Arial" w:hAnsi="Arial" w:cs="Arial"/>
          <w:szCs w:val="20"/>
          <w:lang w:eastAsia="ar-SA"/>
        </w:rPr>
        <w:t>I understand the need to spend more on core council services because of growing demand. 2</w:t>
      </w:r>
      <w:r w:rsidR="001655E3">
        <w:rPr>
          <w:rFonts w:ascii="Arial" w:hAnsi="Arial" w:cs="Arial"/>
          <w:szCs w:val="20"/>
          <w:lang w:eastAsia="ar-SA"/>
        </w:rPr>
        <w:t>6</w:t>
      </w:r>
      <w:r w:rsidR="002E5927" w:rsidRPr="00A72B16">
        <w:rPr>
          <w:rFonts w:ascii="Arial" w:hAnsi="Arial" w:cs="Arial"/>
          <w:szCs w:val="20"/>
          <w:lang w:eastAsia="ar-SA"/>
        </w:rPr>
        <w:t xml:space="preserve"> agree (4</w:t>
      </w:r>
      <w:r w:rsidR="001655E3">
        <w:rPr>
          <w:rFonts w:ascii="Arial" w:hAnsi="Arial" w:cs="Arial"/>
          <w:szCs w:val="20"/>
          <w:lang w:eastAsia="ar-SA"/>
        </w:rPr>
        <w:t>1</w:t>
      </w:r>
      <w:r w:rsidR="002E5927" w:rsidRPr="00A72B16">
        <w:rPr>
          <w:rFonts w:ascii="Arial" w:hAnsi="Arial" w:cs="Arial"/>
          <w:szCs w:val="20"/>
          <w:lang w:eastAsia="ar-SA"/>
        </w:rPr>
        <w:t xml:space="preserve">%), </w:t>
      </w:r>
      <w:r w:rsidR="001655E3">
        <w:rPr>
          <w:rFonts w:ascii="Arial" w:hAnsi="Arial" w:cs="Arial"/>
          <w:szCs w:val="20"/>
          <w:lang w:eastAsia="ar-SA"/>
        </w:rPr>
        <w:t>22</w:t>
      </w:r>
      <w:r w:rsidR="002E5927" w:rsidRPr="00A72B16">
        <w:rPr>
          <w:rFonts w:ascii="Arial" w:hAnsi="Arial" w:cs="Arial"/>
          <w:szCs w:val="20"/>
          <w:lang w:eastAsia="ar-SA"/>
        </w:rPr>
        <w:t xml:space="preserve"> disagree (3</w:t>
      </w:r>
      <w:r w:rsidR="001655E3">
        <w:rPr>
          <w:rFonts w:ascii="Arial" w:hAnsi="Arial" w:cs="Arial"/>
          <w:szCs w:val="20"/>
          <w:lang w:eastAsia="ar-SA"/>
        </w:rPr>
        <w:t>5</w:t>
      </w:r>
      <w:r w:rsidR="002E5927" w:rsidRPr="00A72B16">
        <w:rPr>
          <w:rFonts w:ascii="Arial" w:hAnsi="Arial" w:cs="Arial"/>
          <w:szCs w:val="20"/>
          <w:lang w:eastAsia="ar-SA"/>
        </w:rPr>
        <w:t>%), 11 (1</w:t>
      </w:r>
      <w:r w:rsidR="001655E3">
        <w:rPr>
          <w:rFonts w:ascii="Arial" w:hAnsi="Arial" w:cs="Arial"/>
          <w:szCs w:val="20"/>
          <w:lang w:eastAsia="ar-SA"/>
        </w:rPr>
        <w:t>7</w:t>
      </w:r>
      <w:r w:rsidR="002E5927" w:rsidRPr="00A72B16">
        <w:rPr>
          <w:rFonts w:ascii="Arial" w:hAnsi="Arial" w:cs="Arial"/>
          <w:szCs w:val="20"/>
          <w:lang w:eastAsia="ar-SA"/>
        </w:rPr>
        <w:t>%) neither agree nor disagree, 3 (5%) not sure, 1 (2%) did not answer the question. </w:t>
      </w:r>
    </w:p>
    <w:p w14:paraId="35693D46" w14:textId="208FC6C9" w:rsidR="002E5927" w:rsidRPr="00A72B16" w:rsidRDefault="00DD3ABF" w:rsidP="0034182B">
      <w:pPr>
        <w:pStyle w:val="paragraph"/>
        <w:spacing w:before="0" w:after="0" w:afterAutospacing="0"/>
        <w:ind w:left="720" w:hanging="720"/>
        <w:textAlignment w:val="baseline"/>
        <w:rPr>
          <w:rFonts w:ascii="Arial" w:hAnsi="Arial" w:cs="Arial"/>
          <w:szCs w:val="20"/>
          <w:lang w:eastAsia="ar-SA"/>
        </w:rPr>
      </w:pPr>
      <w:r>
        <w:rPr>
          <w:rFonts w:ascii="Arial" w:hAnsi="Arial" w:cs="Arial"/>
          <w:szCs w:val="20"/>
          <w:lang w:eastAsia="ar-SA"/>
        </w:rPr>
        <w:t>2.13</w:t>
      </w:r>
      <w:r>
        <w:rPr>
          <w:rFonts w:ascii="Arial" w:hAnsi="Arial" w:cs="Arial"/>
          <w:szCs w:val="20"/>
          <w:lang w:eastAsia="ar-SA"/>
        </w:rPr>
        <w:tab/>
      </w:r>
      <w:r w:rsidR="002E5927" w:rsidRPr="00A72B16">
        <w:rPr>
          <w:rFonts w:ascii="Arial" w:hAnsi="Arial" w:cs="Arial"/>
          <w:szCs w:val="20"/>
          <w:lang w:eastAsia="ar-SA"/>
        </w:rPr>
        <w:t>I understand the need to deliver a balanced budget. 4</w:t>
      </w:r>
      <w:r w:rsidR="001655E3">
        <w:rPr>
          <w:rFonts w:ascii="Arial" w:hAnsi="Arial" w:cs="Arial"/>
          <w:szCs w:val="20"/>
          <w:lang w:eastAsia="ar-SA"/>
        </w:rPr>
        <w:t>5</w:t>
      </w:r>
      <w:r w:rsidR="002E5927" w:rsidRPr="00A72B16">
        <w:rPr>
          <w:rFonts w:ascii="Arial" w:hAnsi="Arial" w:cs="Arial"/>
          <w:szCs w:val="20"/>
          <w:lang w:eastAsia="ar-SA"/>
        </w:rPr>
        <w:t xml:space="preserve"> agree (7</w:t>
      </w:r>
      <w:r w:rsidR="001655E3">
        <w:rPr>
          <w:rFonts w:ascii="Arial" w:hAnsi="Arial" w:cs="Arial"/>
          <w:szCs w:val="20"/>
          <w:lang w:eastAsia="ar-SA"/>
        </w:rPr>
        <w:t>1</w:t>
      </w:r>
      <w:r w:rsidR="002E5927" w:rsidRPr="00A72B16">
        <w:rPr>
          <w:rFonts w:ascii="Arial" w:hAnsi="Arial" w:cs="Arial"/>
          <w:szCs w:val="20"/>
          <w:lang w:eastAsia="ar-SA"/>
        </w:rPr>
        <w:t xml:space="preserve">%), </w:t>
      </w:r>
      <w:r w:rsidR="001655E3">
        <w:rPr>
          <w:rFonts w:ascii="Arial" w:hAnsi="Arial" w:cs="Arial"/>
          <w:szCs w:val="20"/>
          <w:lang w:eastAsia="ar-SA"/>
        </w:rPr>
        <w:t>8</w:t>
      </w:r>
      <w:r w:rsidR="002E5927" w:rsidRPr="00A72B16">
        <w:rPr>
          <w:rFonts w:ascii="Arial" w:hAnsi="Arial" w:cs="Arial"/>
          <w:szCs w:val="20"/>
          <w:lang w:eastAsia="ar-SA"/>
        </w:rPr>
        <w:t xml:space="preserve"> disagree (1</w:t>
      </w:r>
      <w:r w:rsidR="001655E3">
        <w:rPr>
          <w:rFonts w:ascii="Arial" w:hAnsi="Arial" w:cs="Arial"/>
          <w:szCs w:val="20"/>
          <w:lang w:eastAsia="ar-SA"/>
        </w:rPr>
        <w:t>3</w:t>
      </w:r>
      <w:r w:rsidR="002E5927" w:rsidRPr="00A72B16">
        <w:rPr>
          <w:rFonts w:ascii="Arial" w:hAnsi="Arial" w:cs="Arial"/>
          <w:szCs w:val="20"/>
          <w:lang w:eastAsia="ar-SA"/>
        </w:rPr>
        <w:t>%), 8 (1</w:t>
      </w:r>
      <w:r w:rsidR="001655E3">
        <w:rPr>
          <w:rFonts w:ascii="Arial" w:hAnsi="Arial" w:cs="Arial"/>
          <w:szCs w:val="20"/>
          <w:lang w:eastAsia="ar-SA"/>
        </w:rPr>
        <w:t>3</w:t>
      </w:r>
      <w:r w:rsidR="002E5927" w:rsidRPr="00A72B16">
        <w:rPr>
          <w:rFonts w:ascii="Arial" w:hAnsi="Arial" w:cs="Arial"/>
          <w:szCs w:val="20"/>
          <w:lang w:eastAsia="ar-SA"/>
        </w:rPr>
        <w:t>%) neither agree nor disagree, 1 (</w:t>
      </w:r>
      <w:r w:rsidR="001655E3">
        <w:rPr>
          <w:rFonts w:ascii="Arial" w:hAnsi="Arial" w:cs="Arial"/>
          <w:szCs w:val="20"/>
          <w:lang w:eastAsia="ar-SA"/>
        </w:rPr>
        <w:t>1.5</w:t>
      </w:r>
      <w:r w:rsidR="002E5927" w:rsidRPr="00A72B16">
        <w:rPr>
          <w:rFonts w:ascii="Arial" w:hAnsi="Arial" w:cs="Arial"/>
          <w:szCs w:val="20"/>
          <w:lang w:eastAsia="ar-SA"/>
        </w:rPr>
        <w:t>%) not sure, 1 (</w:t>
      </w:r>
      <w:r w:rsidR="001655E3">
        <w:rPr>
          <w:rFonts w:ascii="Arial" w:hAnsi="Arial" w:cs="Arial"/>
          <w:szCs w:val="20"/>
          <w:lang w:eastAsia="ar-SA"/>
        </w:rPr>
        <w:t>1.5</w:t>
      </w:r>
      <w:r w:rsidR="002E5927" w:rsidRPr="00A72B16">
        <w:rPr>
          <w:rFonts w:ascii="Arial" w:hAnsi="Arial" w:cs="Arial"/>
          <w:szCs w:val="20"/>
          <w:lang w:eastAsia="ar-SA"/>
        </w:rPr>
        <w:t>%) did not answer the question. </w:t>
      </w:r>
    </w:p>
    <w:p w14:paraId="21608930" w14:textId="719E45B3" w:rsidR="002E5927" w:rsidRPr="00A72B16" w:rsidRDefault="00DD3ABF" w:rsidP="0034182B">
      <w:pPr>
        <w:pStyle w:val="paragraph"/>
        <w:spacing w:before="0" w:after="0" w:afterAutospacing="0"/>
        <w:ind w:left="720" w:hanging="720"/>
        <w:textAlignment w:val="baseline"/>
        <w:rPr>
          <w:rFonts w:ascii="Arial" w:hAnsi="Arial" w:cs="Arial"/>
          <w:szCs w:val="20"/>
          <w:lang w:eastAsia="ar-SA"/>
        </w:rPr>
      </w:pPr>
      <w:r>
        <w:rPr>
          <w:rFonts w:ascii="Arial" w:hAnsi="Arial" w:cs="Arial"/>
          <w:szCs w:val="20"/>
          <w:lang w:eastAsia="ar-SA"/>
        </w:rPr>
        <w:t>2.14</w:t>
      </w:r>
      <w:r>
        <w:rPr>
          <w:rFonts w:ascii="Arial" w:hAnsi="Arial" w:cs="Arial"/>
          <w:szCs w:val="20"/>
          <w:lang w:eastAsia="ar-SA"/>
        </w:rPr>
        <w:tab/>
      </w:r>
      <w:r w:rsidR="002E5927" w:rsidRPr="00A72B16">
        <w:rPr>
          <w:rFonts w:ascii="Arial" w:hAnsi="Arial" w:cs="Arial"/>
          <w:szCs w:val="20"/>
          <w:lang w:eastAsia="ar-SA"/>
        </w:rPr>
        <w:t>The comments received from those who responded were around these key themes: </w:t>
      </w:r>
    </w:p>
    <w:p w14:paraId="0F7BB95A" w14:textId="77777777" w:rsidR="002E5927" w:rsidRPr="00A72B16" w:rsidRDefault="002E5927" w:rsidP="0034182B">
      <w:pPr>
        <w:pStyle w:val="paragraph"/>
        <w:numPr>
          <w:ilvl w:val="0"/>
          <w:numId w:val="15"/>
        </w:numPr>
        <w:spacing w:before="0" w:beforeAutospacing="0" w:after="0" w:afterAutospacing="0"/>
        <w:ind w:left="1080" w:firstLine="0"/>
        <w:textAlignment w:val="baseline"/>
        <w:rPr>
          <w:rFonts w:ascii="Arial" w:hAnsi="Arial" w:cs="Arial"/>
          <w:szCs w:val="20"/>
          <w:lang w:eastAsia="ar-SA"/>
        </w:rPr>
      </w:pPr>
      <w:r w:rsidRPr="00A72B16">
        <w:rPr>
          <w:rFonts w:ascii="Arial" w:hAnsi="Arial" w:cs="Arial"/>
          <w:szCs w:val="20"/>
          <w:lang w:eastAsia="ar-SA"/>
        </w:rPr>
        <w:t xml:space="preserve">Concerns around services and initiatives not being run as efficiently as </w:t>
      </w:r>
      <w:proofErr w:type="gramStart"/>
      <w:r w:rsidRPr="00A72B16">
        <w:rPr>
          <w:rFonts w:ascii="Arial" w:hAnsi="Arial" w:cs="Arial"/>
          <w:szCs w:val="20"/>
          <w:lang w:eastAsia="ar-SA"/>
        </w:rPr>
        <w:t>possible</w:t>
      </w:r>
      <w:proofErr w:type="gramEnd"/>
      <w:r w:rsidRPr="00A72B16">
        <w:rPr>
          <w:rFonts w:ascii="Arial" w:hAnsi="Arial" w:cs="Arial"/>
          <w:szCs w:val="20"/>
          <w:lang w:eastAsia="ar-SA"/>
        </w:rPr>
        <w:t> </w:t>
      </w:r>
    </w:p>
    <w:p w14:paraId="18826D0B" w14:textId="77777777" w:rsidR="002E5927" w:rsidRPr="00A72B16" w:rsidRDefault="002E5927" w:rsidP="0034182B">
      <w:pPr>
        <w:pStyle w:val="paragraph"/>
        <w:numPr>
          <w:ilvl w:val="0"/>
          <w:numId w:val="16"/>
        </w:numPr>
        <w:spacing w:before="0" w:beforeAutospacing="0" w:after="0" w:afterAutospacing="0"/>
        <w:ind w:left="1080" w:firstLine="0"/>
        <w:textAlignment w:val="baseline"/>
        <w:rPr>
          <w:rFonts w:ascii="Arial" w:hAnsi="Arial" w:cs="Arial"/>
          <w:szCs w:val="20"/>
          <w:lang w:eastAsia="ar-SA"/>
        </w:rPr>
      </w:pPr>
      <w:r w:rsidRPr="00A72B16">
        <w:rPr>
          <w:rFonts w:ascii="Arial" w:hAnsi="Arial" w:cs="Arial"/>
          <w:szCs w:val="20"/>
          <w:lang w:eastAsia="ar-SA"/>
        </w:rPr>
        <w:t xml:space="preserve">Concerns about the visibility / quality of services received in return for Council Tax </w:t>
      </w:r>
      <w:proofErr w:type="gramStart"/>
      <w:r w:rsidRPr="00A72B16">
        <w:rPr>
          <w:rFonts w:ascii="Arial" w:hAnsi="Arial" w:cs="Arial"/>
          <w:szCs w:val="20"/>
          <w:lang w:eastAsia="ar-SA"/>
        </w:rPr>
        <w:t>paid</w:t>
      </w:r>
      <w:proofErr w:type="gramEnd"/>
      <w:r w:rsidRPr="00A72B16">
        <w:rPr>
          <w:rFonts w:ascii="Arial" w:hAnsi="Arial" w:cs="Arial"/>
          <w:szCs w:val="20"/>
          <w:lang w:eastAsia="ar-SA"/>
        </w:rPr>
        <w:t> </w:t>
      </w:r>
    </w:p>
    <w:p w14:paraId="5E9DED13" w14:textId="77777777" w:rsidR="002E5927" w:rsidRPr="00A72B16" w:rsidRDefault="002E5927" w:rsidP="0034182B">
      <w:pPr>
        <w:pStyle w:val="paragraph"/>
        <w:numPr>
          <w:ilvl w:val="0"/>
          <w:numId w:val="16"/>
        </w:numPr>
        <w:spacing w:before="0" w:beforeAutospacing="0" w:after="0" w:afterAutospacing="0"/>
        <w:ind w:left="1080" w:firstLine="0"/>
        <w:textAlignment w:val="baseline"/>
        <w:rPr>
          <w:rFonts w:ascii="Arial" w:hAnsi="Arial" w:cs="Arial"/>
          <w:szCs w:val="20"/>
          <w:lang w:eastAsia="ar-SA"/>
        </w:rPr>
      </w:pPr>
      <w:r w:rsidRPr="00A72B16">
        <w:rPr>
          <w:rFonts w:ascii="Arial" w:hAnsi="Arial" w:cs="Arial"/>
          <w:szCs w:val="20"/>
          <w:lang w:eastAsia="ar-SA"/>
        </w:rPr>
        <w:t>Calls for the Council to approach central government for more funding. </w:t>
      </w:r>
    </w:p>
    <w:p w14:paraId="6B9CE6F0" w14:textId="77777777" w:rsidR="002E5927" w:rsidRPr="00A72B16" w:rsidRDefault="002E5927" w:rsidP="0034182B">
      <w:pPr>
        <w:pStyle w:val="paragraph"/>
        <w:numPr>
          <w:ilvl w:val="0"/>
          <w:numId w:val="16"/>
        </w:numPr>
        <w:spacing w:before="0" w:beforeAutospacing="0" w:after="0" w:afterAutospacing="0"/>
        <w:ind w:left="1080" w:firstLine="0"/>
        <w:textAlignment w:val="baseline"/>
        <w:rPr>
          <w:rFonts w:ascii="Arial" w:hAnsi="Arial" w:cs="Arial"/>
          <w:szCs w:val="20"/>
          <w:lang w:eastAsia="ar-SA"/>
        </w:rPr>
      </w:pPr>
      <w:r w:rsidRPr="00A72B16">
        <w:rPr>
          <w:rFonts w:ascii="Arial" w:hAnsi="Arial" w:cs="Arial"/>
          <w:szCs w:val="20"/>
          <w:lang w:eastAsia="ar-SA"/>
        </w:rPr>
        <w:t xml:space="preserve">Concerns about the impact on households of an increased Council Tax bill, </w:t>
      </w:r>
      <w:proofErr w:type="gramStart"/>
      <w:r w:rsidRPr="00A72B16">
        <w:rPr>
          <w:rFonts w:ascii="Arial" w:hAnsi="Arial" w:cs="Arial"/>
          <w:szCs w:val="20"/>
          <w:lang w:eastAsia="ar-SA"/>
        </w:rPr>
        <w:t>in light of</w:t>
      </w:r>
      <w:proofErr w:type="gramEnd"/>
      <w:r w:rsidRPr="00A72B16">
        <w:rPr>
          <w:rFonts w:ascii="Arial" w:hAnsi="Arial" w:cs="Arial"/>
          <w:szCs w:val="20"/>
          <w:lang w:eastAsia="ar-SA"/>
        </w:rPr>
        <w:t xml:space="preserve"> pressures on finances. Question about what support there is for those struggling. </w:t>
      </w:r>
    </w:p>
    <w:p w14:paraId="153B2CA2" w14:textId="77777777" w:rsidR="00F037CC" w:rsidRPr="00A72B16" w:rsidRDefault="00F037CC" w:rsidP="0034182B">
      <w:pPr>
        <w:rPr>
          <w:rFonts w:cs="Arial"/>
          <w:lang w:eastAsia="ar-SA"/>
        </w:rPr>
      </w:pPr>
      <w:bookmarkStart w:id="22" w:name="_Hlk94245519"/>
    </w:p>
    <w:p w14:paraId="339C2CE0" w14:textId="48C48D73" w:rsidR="008452EE" w:rsidRPr="00A72B16" w:rsidRDefault="00DD3ABF" w:rsidP="0034182B">
      <w:pPr>
        <w:ind w:left="720" w:hanging="720"/>
        <w:rPr>
          <w:rFonts w:cs="Arial"/>
          <w:lang w:eastAsia="ar-SA"/>
        </w:rPr>
      </w:pPr>
      <w:r>
        <w:rPr>
          <w:rFonts w:cs="Arial"/>
          <w:lang w:eastAsia="ar-SA"/>
        </w:rPr>
        <w:t>2.1</w:t>
      </w:r>
      <w:r w:rsidR="001A17CD">
        <w:rPr>
          <w:rFonts w:cs="Arial"/>
          <w:lang w:eastAsia="ar-SA"/>
        </w:rPr>
        <w:t>5</w:t>
      </w:r>
      <w:r>
        <w:rPr>
          <w:rFonts w:cs="Arial"/>
          <w:lang w:eastAsia="ar-SA"/>
        </w:rPr>
        <w:tab/>
      </w:r>
      <w:r w:rsidR="00F037CC" w:rsidRPr="00A72B16">
        <w:rPr>
          <w:rFonts w:cs="Arial"/>
          <w:lang w:eastAsia="ar-SA"/>
        </w:rPr>
        <w:t xml:space="preserve">As explained in this report, the </w:t>
      </w:r>
      <w:r w:rsidR="00961A16" w:rsidRPr="00A72B16">
        <w:rPr>
          <w:rFonts w:cs="Arial"/>
          <w:lang w:eastAsia="ar-SA"/>
        </w:rPr>
        <w:t xml:space="preserve">overall challenging </w:t>
      </w:r>
      <w:r w:rsidR="00F037CC" w:rsidRPr="00A72B16">
        <w:rPr>
          <w:rFonts w:cs="Arial"/>
          <w:lang w:eastAsia="ar-SA"/>
        </w:rPr>
        <w:t>financial position</w:t>
      </w:r>
      <w:r w:rsidR="008452EE" w:rsidRPr="00A72B16">
        <w:rPr>
          <w:rFonts w:cs="Arial"/>
          <w:lang w:eastAsia="ar-SA"/>
        </w:rPr>
        <w:t xml:space="preserve"> leaves the Council with limited options</w:t>
      </w:r>
      <w:r w:rsidR="00232943" w:rsidRPr="00A72B16">
        <w:rPr>
          <w:rFonts w:cs="Arial"/>
          <w:lang w:eastAsia="ar-SA"/>
        </w:rPr>
        <w:t xml:space="preserve"> in terms of Council Tax and its proposed increase</w:t>
      </w:r>
      <w:r w:rsidR="008452EE" w:rsidRPr="00A72B16">
        <w:rPr>
          <w:rFonts w:cs="Arial"/>
          <w:lang w:eastAsia="ar-SA"/>
        </w:rPr>
        <w:t xml:space="preserve"> </w:t>
      </w:r>
      <w:r w:rsidR="0004672D">
        <w:rPr>
          <w:rFonts w:cs="Arial"/>
          <w:lang w:eastAsia="ar-SA"/>
        </w:rPr>
        <w:t xml:space="preserve">which </w:t>
      </w:r>
      <w:r w:rsidR="008452EE" w:rsidRPr="00A72B16">
        <w:rPr>
          <w:rFonts w:cs="Arial"/>
          <w:lang w:eastAsia="ar-SA"/>
        </w:rPr>
        <w:t>is following central government expectations</w:t>
      </w:r>
      <w:r w:rsidR="004C0BC4" w:rsidRPr="00A72B16">
        <w:rPr>
          <w:rFonts w:cs="Arial"/>
          <w:lang w:eastAsia="ar-SA"/>
        </w:rPr>
        <w:t>. However</w:t>
      </w:r>
      <w:r w:rsidR="004B07C6">
        <w:rPr>
          <w:rFonts w:cs="Arial"/>
          <w:lang w:eastAsia="ar-SA"/>
        </w:rPr>
        <w:t>,</w:t>
      </w:r>
      <w:r w:rsidR="004C0BC4" w:rsidRPr="00A72B16">
        <w:rPr>
          <w:rFonts w:cs="Arial"/>
          <w:lang w:eastAsia="ar-SA"/>
        </w:rPr>
        <w:t xml:space="preserve"> the Council is very mindful of the impact </w:t>
      </w:r>
      <w:r w:rsidR="007B6939" w:rsidRPr="00A72B16">
        <w:rPr>
          <w:rFonts w:cs="Arial"/>
          <w:lang w:eastAsia="ar-SA"/>
        </w:rPr>
        <w:t xml:space="preserve">on household budgets of </w:t>
      </w:r>
      <w:r w:rsidR="00B642D8" w:rsidRPr="00A72B16">
        <w:rPr>
          <w:rFonts w:cs="Arial"/>
          <w:lang w:eastAsia="ar-SA"/>
        </w:rPr>
        <w:t xml:space="preserve">inflationary pressures and is protecting those on the lowest income </w:t>
      </w:r>
      <w:r w:rsidR="00CE64D9" w:rsidRPr="00A72B16">
        <w:rPr>
          <w:rFonts w:cs="Arial"/>
          <w:lang w:eastAsia="ar-SA"/>
        </w:rPr>
        <w:t>from</w:t>
      </w:r>
      <w:r w:rsidR="0065561D" w:rsidRPr="00A72B16">
        <w:rPr>
          <w:rFonts w:cs="Arial"/>
          <w:lang w:eastAsia="ar-SA"/>
        </w:rPr>
        <w:t xml:space="preserve"> the increase in Council Tax through its Council Tax Support </w:t>
      </w:r>
      <w:r w:rsidR="00246CED" w:rsidRPr="00A72B16">
        <w:rPr>
          <w:rFonts w:cs="Arial"/>
          <w:lang w:eastAsia="ar-SA"/>
        </w:rPr>
        <w:t>Scheme</w:t>
      </w:r>
      <w:r w:rsidR="002E5927" w:rsidRPr="00A72B16">
        <w:rPr>
          <w:rFonts w:cs="Arial"/>
          <w:lang w:eastAsia="ar-SA"/>
        </w:rPr>
        <w:t>.</w:t>
      </w:r>
      <w:r w:rsidR="0065561D" w:rsidRPr="00A72B16">
        <w:rPr>
          <w:rFonts w:cs="Arial"/>
          <w:lang w:eastAsia="ar-SA"/>
        </w:rPr>
        <w:t xml:space="preserve"> </w:t>
      </w:r>
    </w:p>
    <w:p w14:paraId="6A3BB74C" w14:textId="0FF3DFCA" w:rsidR="00B84B45" w:rsidRPr="00A72B16" w:rsidRDefault="00B84B45" w:rsidP="0034182B">
      <w:pPr>
        <w:ind w:left="720"/>
        <w:rPr>
          <w:rFonts w:cs="Arial"/>
          <w:lang w:eastAsia="ar-SA"/>
        </w:rPr>
      </w:pPr>
    </w:p>
    <w:p w14:paraId="011240F1" w14:textId="5522EB77" w:rsidR="007A506C" w:rsidRPr="003B6287" w:rsidRDefault="007A506C" w:rsidP="0034182B">
      <w:pPr>
        <w:ind w:left="720"/>
      </w:pPr>
    </w:p>
    <w:bookmarkEnd w:id="22"/>
    <w:p w14:paraId="25EC1F93" w14:textId="305E1EF3" w:rsidR="007A506C" w:rsidRDefault="007A506C" w:rsidP="0034182B">
      <w:r>
        <w:t xml:space="preserve"> 2.</w:t>
      </w:r>
      <w:r w:rsidR="00DD3ABF">
        <w:t>1</w:t>
      </w:r>
      <w:r w:rsidR="001A17CD">
        <w:t>6</w:t>
      </w:r>
      <w:r>
        <w:t xml:space="preserve">     Key stakeholder consultation meetings have taken place as </w:t>
      </w:r>
      <w:proofErr w:type="gramStart"/>
      <w:r>
        <w:t>detailed</w:t>
      </w:r>
      <w:proofErr w:type="gramEnd"/>
      <w:r>
        <w:t xml:space="preserve"> </w:t>
      </w:r>
    </w:p>
    <w:p w14:paraId="6E841913" w14:textId="19E76FA6" w:rsidR="007A506C" w:rsidRDefault="007A506C" w:rsidP="0034182B">
      <w:pPr>
        <w:ind w:firstLine="11"/>
      </w:pPr>
      <w:r>
        <w:t xml:space="preserve">            below:</w:t>
      </w:r>
    </w:p>
    <w:p w14:paraId="5CC2E377" w14:textId="77777777" w:rsidR="007A506C" w:rsidRDefault="007A506C" w:rsidP="00642AA3">
      <w:pPr>
        <w:ind w:firstLine="11"/>
        <w:jc w:val="both"/>
      </w:pPr>
    </w:p>
    <w:p w14:paraId="3B9D25EC" w14:textId="50D9DC9E" w:rsidR="007A506C" w:rsidRDefault="007A506C" w:rsidP="00642AA3">
      <w:pPr>
        <w:ind w:firstLine="720"/>
        <w:jc w:val="both"/>
        <w:rPr>
          <w:b/>
          <w:bCs/>
          <w:u w:val="single"/>
        </w:rPr>
      </w:pPr>
      <w:bookmarkStart w:id="23" w:name="_Hlk94245772"/>
      <w:r w:rsidRPr="008B000E">
        <w:t xml:space="preserve">  </w:t>
      </w:r>
      <w:r w:rsidRPr="00CA1A63">
        <w:rPr>
          <w:b/>
          <w:bCs/>
          <w:u w:val="single"/>
        </w:rPr>
        <w:t xml:space="preserve">Table </w:t>
      </w:r>
      <w:r w:rsidR="00061938" w:rsidRPr="00CA1A63">
        <w:rPr>
          <w:b/>
          <w:bCs/>
          <w:u w:val="single"/>
        </w:rPr>
        <w:t>7</w:t>
      </w:r>
      <w:r w:rsidRPr="00CA1A63">
        <w:rPr>
          <w:b/>
          <w:bCs/>
          <w:u w:val="single"/>
        </w:rPr>
        <w:t>: Key Stakeholder Consultation</w:t>
      </w:r>
    </w:p>
    <w:p w14:paraId="509C2551" w14:textId="77777777" w:rsidR="00A57E9E" w:rsidRPr="00C42ACE" w:rsidRDefault="00A57E9E" w:rsidP="00642AA3">
      <w:pPr>
        <w:ind w:firstLine="720"/>
        <w:jc w:val="both"/>
        <w:rPr>
          <w:rFonts w:ascii="Calibri" w:hAnsi="Calibri"/>
          <w:b/>
          <w:bCs/>
          <w:sz w:val="22"/>
          <w:u w:val="single"/>
        </w:rPr>
      </w:pPr>
    </w:p>
    <w:tbl>
      <w:tblPr>
        <w:tblStyle w:val="TableGrid"/>
        <w:tblW w:w="0" w:type="auto"/>
        <w:tblInd w:w="704" w:type="dxa"/>
        <w:tblLook w:val="04A0" w:firstRow="1" w:lastRow="0" w:firstColumn="1" w:lastColumn="0" w:noHBand="0" w:noVBand="1"/>
      </w:tblPr>
      <w:tblGrid>
        <w:gridCol w:w="2552"/>
        <w:gridCol w:w="3402"/>
        <w:gridCol w:w="2120"/>
      </w:tblGrid>
      <w:tr w:rsidR="007A506C" w14:paraId="73EFF2A7" w14:textId="77777777" w:rsidTr="00F96B25">
        <w:tc>
          <w:tcPr>
            <w:tcW w:w="2552" w:type="dxa"/>
          </w:tcPr>
          <w:p w14:paraId="16C49279" w14:textId="77777777" w:rsidR="007A506C" w:rsidRPr="00C42ACE" w:rsidRDefault="007A506C" w:rsidP="00642AA3">
            <w:pPr>
              <w:jc w:val="both"/>
              <w:rPr>
                <w:rFonts w:cs="Arial"/>
                <w:b/>
                <w:bCs/>
                <w:szCs w:val="24"/>
              </w:rPr>
            </w:pPr>
            <w:r w:rsidRPr="00C42ACE">
              <w:rPr>
                <w:rFonts w:cs="Arial"/>
                <w:b/>
                <w:bCs/>
                <w:szCs w:val="24"/>
              </w:rPr>
              <w:t>Stakeholder</w:t>
            </w:r>
          </w:p>
        </w:tc>
        <w:tc>
          <w:tcPr>
            <w:tcW w:w="3402" w:type="dxa"/>
          </w:tcPr>
          <w:p w14:paraId="0E33E73B" w14:textId="77777777" w:rsidR="007A506C" w:rsidRPr="00C42ACE" w:rsidRDefault="007A506C" w:rsidP="00642AA3">
            <w:pPr>
              <w:jc w:val="both"/>
              <w:rPr>
                <w:rFonts w:cs="Arial"/>
                <w:b/>
                <w:bCs/>
                <w:szCs w:val="24"/>
              </w:rPr>
            </w:pPr>
            <w:r w:rsidRPr="00C42ACE">
              <w:rPr>
                <w:rFonts w:cs="Arial"/>
                <w:b/>
                <w:bCs/>
                <w:szCs w:val="24"/>
              </w:rPr>
              <w:t>Meeting</w:t>
            </w:r>
          </w:p>
        </w:tc>
        <w:tc>
          <w:tcPr>
            <w:tcW w:w="2120" w:type="dxa"/>
          </w:tcPr>
          <w:p w14:paraId="783A698B" w14:textId="77777777" w:rsidR="007A506C" w:rsidRPr="00C42ACE" w:rsidRDefault="007A506C" w:rsidP="00642AA3">
            <w:pPr>
              <w:jc w:val="both"/>
              <w:rPr>
                <w:rFonts w:cs="Arial"/>
                <w:b/>
                <w:bCs/>
                <w:szCs w:val="24"/>
              </w:rPr>
            </w:pPr>
            <w:r w:rsidRPr="00C42ACE">
              <w:rPr>
                <w:rFonts w:cs="Arial"/>
                <w:b/>
                <w:bCs/>
                <w:szCs w:val="24"/>
              </w:rPr>
              <w:t>Date</w:t>
            </w:r>
          </w:p>
        </w:tc>
      </w:tr>
      <w:tr w:rsidR="007A506C" w14:paraId="29B13DB6" w14:textId="77777777" w:rsidTr="00F96B25">
        <w:tc>
          <w:tcPr>
            <w:tcW w:w="2552" w:type="dxa"/>
          </w:tcPr>
          <w:p w14:paraId="61D9BE59" w14:textId="77777777" w:rsidR="007A506C" w:rsidRPr="00C42ACE" w:rsidRDefault="007A506C" w:rsidP="00642AA3">
            <w:pPr>
              <w:jc w:val="both"/>
              <w:rPr>
                <w:rFonts w:cs="Arial"/>
                <w:szCs w:val="24"/>
              </w:rPr>
            </w:pPr>
            <w:r>
              <w:rPr>
                <w:rFonts w:cs="Arial"/>
                <w:szCs w:val="24"/>
              </w:rPr>
              <w:t>Local Businesses</w:t>
            </w:r>
          </w:p>
        </w:tc>
        <w:tc>
          <w:tcPr>
            <w:tcW w:w="3402" w:type="dxa"/>
          </w:tcPr>
          <w:p w14:paraId="79684EBF" w14:textId="77777777" w:rsidR="007A506C" w:rsidRPr="00C42ACE" w:rsidRDefault="007A506C" w:rsidP="00642AA3">
            <w:pPr>
              <w:jc w:val="both"/>
              <w:rPr>
                <w:rFonts w:cs="Arial"/>
                <w:szCs w:val="24"/>
              </w:rPr>
            </w:pPr>
            <w:r>
              <w:rPr>
                <w:rFonts w:cs="Arial"/>
                <w:szCs w:val="24"/>
              </w:rPr>
              <w:t>Harrow Business Consultative Panel</w:t>
            </w:r>
          </w:p>
        </w:tc>
        <w:tc>
          <w:tcPr>
            <w:tcW w:w="2120" w:type="dxa"/>
          </w:tcPr>
          <w:p w14:paraId="31A1DD3D" w14:textId="2357E09D" w:rsidR="007A506C" w:rsidRPr="00C42ACE" w:rsidRDefault="00B47AC1" w:rsidP="00642AA3">
            <w:pPr>
              <w:jc w:val="both"/>
              <w:rPr>
                <w:rFonts w:cs="Arial"/>
                <w:szCs w:val="24"/>
              </w:rPr>
            </w:pPr>
            <w:r>
              <w:rPr>
                <w:rFonts w:cs="Arial"/>
                <w:szCs w:val="24"/>
              </w:rPr>
              <w:t>23/01/2</w:t>
            </w:r>
            <w:r w:rsidR="004B07C6">
              <w:rPr>
                <w:rFonts w:cs="Arial"/>
                <w:szCs w:val="24"/>
              </w:rPr>
              <w:t>4</w:t>
            </w:r>
          </w:p>
        </w:tc>
      </w:tr>
      <w:tr w:rsidR="007A506C" w14:paraId="10F54ABF" w14:textId="77777777" w:rsidTr="00F96B25">
        <w:tc>
          <w:tcPr>
            <w:tcW w:w="2552" w:type="dxa"/>
          </w:tcPr>
          <w:p w14:paraId="57165E9C" w14:textId="77777777" w:rsidR="007A506C" w:rsidRPr="00C42ACE" w:rsidRDefault="007A506C" w:rsidP="00642AA3">
            <w:pPr>
              <w:jc w:val="both"/>
              <w:rPr>
                <w:rFonts w:cs="Arial"/>
                <w:szCs w:val="24"/>
              </w:rPr>
            </w:pPr>
            <w:r>
              <w:rPr>
                <w:rFonts w:cs="Arial"/>
                <w:szCs w:val="24"/>
              </w:rPr>
              <w:t>Unions / Employees</w:t>
            </w:r>
          </w:p>
        </w:tc>
        <w:tc>
          <w:tcPr>
            <w:tcW w:w="3402" w:type="dxa"/>
          </w:tcPr>
          <w:p w14:paraId="10385C65" w14:textId="77777777" w:rsidR="007A506C" w:rsidRPr="00C42ACE" w:rsidRDefault="007A506C" w:rsidP="00642AA3">
            <w:pPr>
              <w:jc w:val="both"/>
              <w:rPr>
                <w:rFonts w:cs="Arial"/>
                <w:szCs w:val="24"/>
              </w:rPr>
            </w:pPr>
            <w:r>
              <w:rPr>
                <w:rFonts w:cs="Arial"/>
                <w:szCs w:val="24"/>
              </w:rPr>
              <w:t xml:space="preserve">Employees Consultative Forum </w:t>
            </w:r>
          </w:p>
        </w:tc>
        <w:tc>
          <w:tcPr>
            <w:tcW w:w="2120" w:type="dxa"/>
          </w:tcPr>
          <w:p w14:paraId="5D3D3A60" w14:textId="1AA5C9D9" w:rsidR="007A506C" w:rsidRPr="00C42ACE" w:rsidRDefault="00F7300F" w:rsidP="00642AA3">
            <w:pPr>
              <w:jc w:val="both"/>
              <w:rPr>
                <w:rFonts w:cs="Arial"/>
                <w:szCs w:val="24"/>
              </w:rPr>
            </w:pPr>
            <w:r>
              <w:rPr>
                <w:rFonts w:cs="Arial"/>
                <w:szCs w:val="24"/>
              </w:rPr>
              <w:t>1</w:t>
            </w:r>
            <w:r w:rsidR="003E02F8">
              <w:rPr>
                <w:rFonts w:cs="Arial"/>
                <w:szCs w:val="24"/>
              </w:rPr>
              <w:t>0</w:t>
            </w:r>
            <w:r w:rsidR="007A506C">
              <w:rPr>
                <w:rFonts w:cs="Arial"/>
                <w:szCs w:val="24"/>
              </w:rPr>
              <w:t>/01/2</w:t>
            </w:r>
            <w:r w:rsidR="004B07C6">
              <w:rPr>
                <w:rFonts w:cs="Arial"/>
                <w:szCs w:val="24"/>
              </w:rPr>
              <w:t>4</w:t>
            </w:r>
          </w:p>
        </w:tc>
      </w:tr>
      <w:bookmarkEnd w:id="23"/>
    </w:tbl>
    <w:p w14:paraId="3BF1FE10" w14:textId="77777777" w:rsidR="00C20EC9" w:rsidRDefault="00C20EC9" w:rsidP="00642AA3">
      <w:pPr>
        <w:suppressAutoHyphens/>
        <w:jc w:val="both"/>
        <w:rPr>
          <w:rFonts w:cs="Arial"/>
          <w:lang w:eastAsia="ar-SA"/>
        </w:rPr>
      </w:pPr>
    </w:p>
    <w:p w14:paraId="4DAC82F4" w14:textId="25D6137D" w:rsidR="00825A11" w:rsidRDefault="00EE494E" w:rsidP="0034182B">
      <w:pPr>
        <w:suppressAutoHyphens/>
        <w:ind w:left="709" w:hanging="709"/>
        <w:rPr>
          <w:rFonts w:cs="Arial"/>
          <w:lang w:eastAsia="ar-SA"/>
        </w:rPr>
      </w:pPr>
      <w:r>
        <w:rPr>
          <w:rFonts w:cs="Arial"/>
          <w:lang w:eastAsia="ar-SA"/>
        </w:rPr>
        <w:t>2.</w:t>
      </w:r>
      <w:r w:rsidR="00DD3ABF">
        <w:rPr>
          <w:rFonts w:cs="Arial"/>
          <w:lang w:eastAsia="ar-SA"/>
        </w:rPr>
        <w:t>1</w:t>
      </w:r>
      <w:r w:rsidR="001A17CD">
        <w:rPr>
          <w:rFonts w:cs="Arial"/>
          <w:lang w:eastAsia="ar-SA"/>
        </w:rPr>
        <w:t>7</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w:t>
      </w:r>
      <w:proofErr w:type="gramStart"/>
      <w:r w:rsidR="00F423B2" w:rsidRPr="00F423B2">
        <w:rPr>
          <w:rFonts w:cs="Arial"/>
          <w:lang w:eastAsia="ar-SA"/>
        </w:rPr>
        <w:t>a number of</w:t>
      </w:r>
      <w:proofErr w:type="gramEnd"/>
      <w:r w:rsidR="00F423B2" w:rsidRPr="00F423B2">
        <w:rPr>
          <w:rFonts w:cs="Arial"/>
          <w:lang w:eastAsia="ar-SA"/>
        </w:rPr>
        <w:t xml:space="preserve">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 xml:space="preserve">duties. </w:t>
      </w:r>
      <w:r w:rsidR="00246CED">
        <w:rPr>
          <w:rFonts w:cs="Arial"/>
          <w:lang w:eastAsia="ar-SA"/>
        </w:rPr>
        <w:t>There may be in year projects that will be subject to a separate cabinet report and separate consultation and quality impact assessment.</w:t>
      </w:r>
    </w:p>
    <w:p w14:paraId="39FC95A5" w14:textId="692A0AE5" w:rsidR="00B219FB" w:rsidRDefault="00B219FB" w:rsidP="0034182B">
      <w:pPr>
        <w:suppressAutoHyphens/>
        <w:rPr>
          <w:rFonts w:cs="Arial"/>
          <w:lang w:eastAsia="ar-SA"/>
        </w:rPr>
      </w:pPr>
    </w:p>
    <w:p w14:paraId="74CF9CAB" w14:textId="77777777" w:rsidR="00D0700A" w:rsidRDefault="00D0700A" w:rsidP="0034182B">
      <w:pPr>
        <w:suppressAutoHyphens/>
        <w:rPr>
          <w:rFonts w:cs="Arial"/>
          <w:lang w:eastAsia="ar-SA"/>
        </w:rPr>
      </w:pPr>
    </w:p>
    <w:p w14:paraId="60B638FC" w14:textId="77777777" w:rsidR="00D0700A" w:rsidRDefault="00D0700A" w:rsidP="0034182B">
      <w:pPr>
        <w:suppressAutoHyphens/>
        <w:rPr>
          <w:rFonts w:cs="Arial"/>
          <w:lang w:eastAsia="ar-SA"/>
        </w:rPr>
      </w:pPr>
    </w:p>
    <w:p w14:paraId="66641C2C" w14:textId="77777777" w:rsidR="00D0700A" w:rsidRDefault="00D0700A" w:rsidP="0034182B">
      <w:pPr>
        <w:suppressAutoHyphens/>
        <w:rPr>
          <w:rFonts w:cs="Arial"/>
          <w:lang w:eastAsia="ar-SA"/>
        </w:rPr>
      </w:pPr>
    </w:p>
    <w:p w14:paraId="76A155DE" w14:textId="6693171C" w:rsidR="00A21035" w:rsidRDefault="007C565F" w:rsidP="0034182B">
      <w:pPr>
        <w:rPr>
          <w:b/>
        </w:rPr>
      </w:pPr>
      <w:r w:rsidRPr="00C775D1">
        <w:rPr>
          <w:b/>
        </w:rPr>
        <w:t>3.0</w:t>
      </w:r>
      <w:r w:rsidRPr="00C775D1">
        <w:rPr>
          <w:b/>
        </w:rPr>
        <w:tab/>
      </w:r>
      <w:r w:rsidR="00825A11" w:rsidRPr="00C775D1">
        <w:rPr>
          <w:b/>
        </w:rPr>
        <w:t>PERFORMANCE I</w:t>
      </w:r>
      <w:r w:rsidR="003D629F">
        <w:rPr>
          <w:b/>
        </w:rPr>
        <w:t>SSUES</w:t>
      </w:r>
      <w:r w:rsidR="00735D19">
        <w:rPr>
          <w:b/>
        </w:rPr>
        <w:t xml:space="preserve"> </w:t>
      </w:r>
    </w:p>
    <w:p w14:paraId="33EA6E48" w14:textId="77777777" w:rsidR="0082740C" w:rsidRPr="00740F4B" w:rsidRDefault="0082740C" w:rsidP="0034182B">
      <w:pPr>
        <w:rPr>
          <w:b/>
        </w:rPr>
      </w:pPr>
    </w:p>
    <w:p w14:paraId="26681033" w14:textId="57CD6112" w:rsidR="00825A11" w:rsidRDefault="00A21035" w:rsidP="0034182B">
      <w:pPr>
        <w:ind w:left="709" w:hanging="709"/>
      </w:pPr>
      <w:r>
        <w:t>3.</w:t>
      </w:r>
      <w:r w:rsidR="00967F1C">
        <w:t>1</w:t>
      </w:r>
      <w:r>
        <w:tab/>
        <w:t>In terms of financial performance</w:t>
      </w:r>
      <w:r w:rsidR="003B70D6">
        <w:t>, Cabinet</w:t>
      </w:r>
      <w:r>
        <w:t xml:space="preserve"> </w:t>
      </w:r>
      <w:r w:rsidR="00DD49F7">
        <w:t>is</w:t>
      </w:r>
      <w:r>
        <w:t xml:space="preserve"> updated </w:t>
      </w:r>
      <w:r w:rsidR="001F2295">
        <w:t>quarterly</w:t>
      </w:r>
      <w:r w:rsidR="00B66836">
        <w:t xml:space="preserve"> </w:t>
      </w:r>
      <w:r>
        <w:t xml:space="preserve">of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725628D2" w14:textId="6E68F4CD" w:rsidR="003975E1" w:rsidRDefault="003975E1" w:rsidP="0034182B"/>
    <w:p w14:paraId="61115EEA" w14:textId="43958338" w:rsidR="00A57E9E" w:rsidRDefault="003975E1" w:rsidP="0034182B">
      <w:pPr>
        <w:pStyle w:val="Heading2"/>
        <w:rPr>
          <w:sz w:val="24"/>
          <w:szCs w:val="24"/>
        </w:rPr>
      </w:pPr>
      <w:r w:rsidRPr="00C775D1">
        <w:rPr>
          <w:sz w:val="24"/>
          <w:szCs w:val="24"/>
        </w:rPr>
        <w:t>4.0</w:t>
      </w:r>
      <w:r w:rsidRPr="00C775D1">
        <w:rPr>
          <w:sz w:val="24"/>
          <w:szCs w:val="24"/>
        </w:rPr>
        <w:tab/>
      </w:r>
      <w:r w:rsidRPr="00740F4B">
        <w:rPr>
          <w:sz w:val="24"/>
          <w:szCs w:val="24"/>
        </w:rPr>
        <w:t>RISK MANAGEMENT IMPLICATIONS</w:t>
      </w:r>
      <w:r w:rsidR="009602A9">
        <w:rPr>
          <w:sz w:val="24"/>
          <w:szCs w:val="24"/>
        </w:rPr>
        <w:t xml:space="preserve"> </w:t>
      </w:r>
    </w:p>
    <w:p w14:paraId="59D7C49F" w14:textId="77777777" w:rsidR="0082740C" w:rsidRPr="0082740C" w:rsidRDefault="0082740C" w:rsidP="0034182B"/>
    <w:p w14:paraId="098FE419" w14:textId="082AFCFA" w:rsidR="003975E1" w:rsidRPr="00B957D9" w:rsidRDefault="003975E1" w:rsidP="0034182B">
      <w:pPr>
        <w:ind w:left="709" w:hanging="709"/>
      </w:pPr>
      <w:r w:rsidRPr="00C775D1">
        <w:t>4.1</w:t>
      </w:r>
      <w:r>
        <w:tab/>
      </w:r>
      <w:r w:rsidRPr="00B957D9">
        <w:t>Risks included on corporate or directorate risk register? Yes</w:t>
      </w:r>
      <w:r>
        <w:t xml:space="preserve"> – Inability to deliver the Council’s MTFS is included in the Corporate Risk Register</w:t>
      </w:r>
    </w:p>
    <w:p w14:paraId="702E53D1" w14:textId="77777777" w:rsidR="003975E1" w:rsidRDefault="003975E1" w:rsidP="0034182B">
      <w:pPr>
        <w:ind w:left="709" w:hanging="709"/>
      </w:pPr>
    </w:p>
    <w:p w14:paraId="3C5276BB" w14:textId="497F8388" w:rsidR="003975E1" w:rsidRPr="00B957D9" w:rsidRDefault="003975E1" w:rsidP="0034182B">
      <w:pPr>
        <w:ind w:left="709" w:hanging="709"/>
      </w:pPr>
      <w:r>
        <w:tab/>
      </w:r>
      <w:r w:rsidRPr="00B957D9">
        <w:t xml:space="preserve">Separate risk register in place? No </w:t>
      </w:r>
      <w:r w:rsidR="002A676A" w:rsidRPr="00B957D9">
        <w:t xml:space="preserve"> </w:t>
      </w:r>
    </w:p>
    <w:p w14:paraId="42A1BCE0" w14:textId="77777777" w:rsidR="003975E1" w:rsidRDefault="003975E1" w:rsidP="0034182B">
      <w:pPr>
        <w:ind w:left="709" w:hanging="709"/>
      </w:pPr>
    </w:p>
    <w:p w14:paraId="51D7A827" w14:textId="2263E55A" w:rsidR="003975E1" w:rsidRPr="00B957D9" w:rsidRDefault="003975E1" w:rsidP="00642AA3">
      <w:pPr>
        <w:ind w:left="709" w:hanging="709"/>
        <w:jc w:val="both"/>
      </w:pPr>
      <w:r>
        <w:tab/>
      </w:r>
      <w:r w:rsidRPr="00B957D9">
        <w:t>The relevant risks contained in the register are attached/summarised below. Yes</w:t>
      </w:r>
    </w:p>
    <w:p w14:paraId="595AC4A5" w14:textId="77777777" w:rsidR="003975E1" w:rsidRDefault="003975E1" w:rsidP="00642AA3">
      <w:pPr>
        <w:ind w:left="709" w:hanging="709"/>
        <w:jc w:val="both"/>
      </w:pPr>
      <w:r>
        <w:tab/>
      </w:r>
    </w:p>
    <w:p w14:paraId="3EDBA5DE" w14:textId="1452C233" w:rsidR="00E048C1" w:rsidRDefault="003975E1" w:rsidP="0034182B">
      <w:pPr>
        <w:ind w:left="709" w:hanging="709"/>
        <w:jc w:val="both"/>
      </w:pPr>
      <w:r>
        <w:tab/>
      </w:r>
      <w:r w:rsidRPr="00B957D9">
        <w:t xml:space="preserve">The following key risks should be </w:t>
      </w:r>
      <w:r w:rsidR="002A676A" w:rsidRPr="00B957D9">
        <w:t>considered</w:t>
      </w:r>
      <w:r w:rsidRPr="00B957D9">
        <w:t xml:space="preserve"> when agreeing the recommendations in this report:</w:t>
      </w:r>
    </w:p>
    <w:p w14:paraId="49B10203" w14:textId="26A6FC4A" w:rsidR="00E95778" w:rsidRDefault="00E95778" w:rsidP="00642AA3">
      <w:pPr>
        <w:jc w:val="both"/>
      </w:pPr>
    </w:p>
    <w:tbl>
      <w:tblPr>
        <w:tblStyle w:val="TableGrid"/>
        <w:tblW w:w="8500" w:type="dxa"/>
        <w:tblInd w:w="709" w:type="dxa"/>
        <w:tblLook w:val="04A0" w:firstRow="1" w:lastRow="0" w:firstColumn="1" w:lastColumn="0" w:noHBand="0" w:noVBand="1"/>
      </w:tblPr>
      <w:tblGrid>
        <w:gridCol w:w="2689"/>
        <w:gridCol w:w="3827"/>
        <w:gridCol w:w="1984"/>
      </w:tblGrid>
      <w:tr w:rsidR="00DF7F30" w14:paraId="72F25060" w14:textId="77777777" w:rsidTr="003A4C3D">
        <w:tc>
          <w:tcPr>
            <w:tcW w:w="2689" w:type="dxa"/>
          </w:tcPr>
          <w:p w14:paraId="2E760E03" w14:textId="77777777" w:rsidR="00DF7F30" w:rsidRPr="00B957D9" w:rsidRDefault="00DF7F30" w:rsidP="003A4C3D">
            <w:pPr>
              <w:jc w:val="both"/>
              <w:rPr>
                <w:b/>
                <w:bCs/>
              </w:rPr>
            </w:pPr>
            <w:r w:rsidRPr="00B957D9">
              <w:rPr>
                <w:b/>
                <w:bCs/>
                <w:color w:val="000000"/>
                <w:sz w:val="27"/>
                <w:szCs w:val="27"/>
              </w:rPr>
              <w:t xml:space="preserve">Risk Description </w:t>
            </w:r>
          </w:p>
        </w:tc>
        <w:tc>
          <w:tcPr>
            <w:tcW w:w="3827" w:type="dxa"/>
          </w:tcPr>
          <w:p w14:paraId="0204536C" w14:textId="77777777" w:rsidR="00DF7F30" w:rsidRPr="00B957D9" w:rsidRDefault="00DF7F30" w:rsidP="003A4C3D">
            <w:pPr>
              <w:jc w:val="both"/>
              <w:rPr>
                <w:b/>
                <w:bCs/>
              </w:rPr>
            </w:pPr>
            <w:r w:rsidRPr="00B957D9">
              <w:rPr>
                <w:b/>
                <w:bCs/>
                <w:color w:val="000000"/>
                <w:sz w:val="27"/>
                <w:szCs w:val="27"/>
              </w:rPr>
              <w:t xml:space="preserve">Mitigations </w:t>
            </w:r>
          </w:p>
        </w:tc>
        <w:tc>
          <w:tcPr>
            <w:tcW w:w="1984" w:type="dxa"/>
          </w:tcPr>
          <w:p w14:paraId="7B0110E6" w14:textId="77777777" w:rsidR="00DF7F30" w:rsidRPr="00B957D9" w:rsidRDefault="00DF7F30" w:rsidP="003A4C3D">
            <w:pPr>
              <w:jc w:val="both"/>
              <w:rPr>
                <w:b/>
                <w:bCs/>
              </w:rPr>
            </w:pPr>
            <w:r w:rsidRPr="00B957D9">
              <w:rPr>
                <w:b/>
                <w:bCs/>
                <w:color w:val="000000"/>
                <w:sz w:val="27"/>
                <w:szCs w:val="27"/>
              </w:rPr>
              <w:t>RAG Status</w:t>
            </w:r>
          </w:p>
        </w:tc>
      </w:tr>
      <w:tr w:rsidR="00174DC0" w14:paraId="786D8FBA" w14:textId="77777777" w:rsidTr="00A72B16">
        <w:trPr>
          <w:trHeight w:val="2128"/>
        </w:trPr>
        <w:tc>
          <w:tcPr>
            <w:tcW w:w="2689" w:type="dxa"/>
          </w:tcPr>
          <w:p w14:paraId="5502575A" w14:textId="77777777" w:rsidR="00174DC0" w:rsidRDefault="00174DC0" w:rsidP="00174DC0">
            <w:pPr>
              <w:jc w:val="both"/>
            </w:pPr>
            <w:r w:rsidRPr="00B957D9">
              <w:t>Inability to deliver the Council’s approved MTFS - over the next 3 years leading to an inability to set a balanced budget and provide core services</w:t>
            </w:r>
          </w:p>
        </w:tc>
        <w:tc>
          <w:tcPr>
            <w:tcW w:w="3827" w:type="dxa"/>
          </w:tcPr>
          <w:p w14:paraId="710C3724" w14:textId="77777777" w:rsidR="00174DC0" w:rsidRPr="00101C0A" w:rsidRDefault="00174DC0" w:rsidP="007935A9">
            <w:pPr>
              <w:numPr>
                <w:ilvl w:val="0"/>
                <w:numId w:val="7"/>
              </w:numPr>
              <w:ind w:left="370" w:hanging="370"/>
              <w:rPr>
                <w:rFonts w:eastAsia="Calibri" w:cs="Arial"/>
                <w:szCs w:val="24"/>
              </w:rPr>
            </w:pPr>
            <w:r w:rsidRPr="00101C0A">
              <w:rPr>
                <w:rFonts w:eastAsia="Calibri" w:cs="Arial"/>
                <w:szCs w:val="24"/>
              </w:rPr>
              <w:t>In-year Revenue &amp; Capital monitoring reported to C</w:t>
            </w:r>
            <w:r>
              <w:rPr>
                <w:rFonts w:eastAsia="Calibri" w:cs="Arial"/>
                <w:szCs w:val="24"/>
              </w:rPr>
              <w:t>LT monthly, as well as the Portfolio Holder for Finance and HR</w:t>
            </w:r>
            <w:r w:rsidRPr="00101C0A">
              <w:rPr>
                <w:rFonts w:eastAsia="Calibri" w:cs="Arial"/>
                <w:szCs w:val="24"/>
              </w:rPr>
              <w:t xml:space="preserve">, </w:t>
            </w:r>
            <w:r>
              <w:rPr>
                <w:rFonts w:eastAsia="Calibri" w:cs="Arial"/>
                <w:szCs w:val="24"/>
              </w:rPr>
              <w:t xml:space="preserve">and </w:t>
            </w:r>
            <w:r w:rsidRPr="00101C0A">
              <w:rPr>
                <w:rFonts w:eastAsia="Calibri" w:cs="Arial"/>
                <w:szCs w:val="24"/>
              </w:rPr>
              <w:t xml:space="preserve">Cabinet </w:t>
            </w:r>
            <w:r>
              <w:rPr>
                <w:rFonts w:eastAsia="Calibri" w:cs="Arial"/>
                <w:szCs w:val="24"/>
              </w:rPr>
              <w:t>on a quarterly basis.</w:t>
            </w:r>
          </w:p>
          <w:p w14:paraId="7CAC53FD" w14:textId="59B1DA70" w:rsidR="00174DC0" w:rsidRDefault="00174DC0" w:rsidP="007935A9">
            <w:pPr>
              <w:numPr>
                <w:ilvl w:val="0"/>
                <w:numId w:val="7"/>
              </w:numPr>
              <w:ind w:left="370" w:hanging="370"/>
              <w:rPr>
                <w:rFonts w:eastAsia="Calibri" w:cs="Arial"/>
                <w:szCs w:val="24"/>
              </w:rPr>
            </w:pPr>
            <w:r w:rsidRPr="00101C0A">
              <w:rPr>
                <w:rFonts w:eastAsia="Calibri" w:cs="Arial"/>
                <w:szCs w:val="24"/>
              </w:rPr>
              <w:t xml:space="preserve">Budget challenge sessions </w:t>
            </w:r>
            <w:r>
              <w:rPr>
                <w:rFonts w:eastAsia="Calibri" w:cs="Arial"/>
                <w:szCs w:val="24"/>
              </w:rPr>
              <w:t xml:space="preserve">were </w:t>
            </w:r>
            <w:r w:rsidRPr="00101C0A">
              <w:rPr>
                <w:rFonts w:eastAsia="Calibri" w:cs="Arial"/>
                <w:szCs w:val="24"/>
              </w:rPr>
              <w:t>held to tackle in year pressures</w:t>
            </w:r>
            <w:r>
              <w:rPr>
                <w:rFonts w:eastAsia="Calibri" w:cs="Arial"/>
                <w:szCs w:val="24"/>
              </w:rPr>
              <w:t xml:space="preserve"> in August and Sept 2023.</w:t>
            </w:r>
            <w:r w:rsidRPr="00101C0A">
              <w:rPr>
                <w:rFonts w:eastAsia="Calibri" w:cs="Arial"/>
                <w:szCs w:val="24"/>
              </w:rPr>
              <w:t xml:space="preserve"> </w:t>
            </w:r>
          </w:p>
          <w:p w14:paraId="7A1F111C" w14:textId="77777777" w:rsidR="00174DC0" w:rsidRPr="00101C0A" w:rsidRDefault="00174DC0" w:rsidP="007935A9">
            <w:pPr>
              <w:numPr>
                <w:ilvl w:val="0"/>
                <w:numId w:val="7"/>
              </w:numPr>
              <w:ind w:left="370" w:hanging="370"/>
              <w:rPr>
                <w:rFonts w:eastAsia="Calibri" w:cs="Arial"/>
                <w:szCs w:val="24"/>
              </w:rPr>
            </w:pPr>
            <w:r>
              <w:rPr>
                <w:rFonts w:eastAsia="Calibri" w:cs="Arial"/>
                <w:szCs w:val="24"/>
              </w:rPr>
              <w:t xml:space="preserve">Savings are tracked on a monthly basis via the MTFS savings </w:t>
            </w:r>
            <w:proofErr w:type="gramStart"/>
            <w:r>
              <w:rPr>
                <w:rFonts w:eastAsia="Calibri" w:cs="Arial"/>
                <w:szCs w:val="24"/>
              </w:rPr>
              <w:t>tracker</w:t>
            </w:r>
            <w:proofErr w:type="gramEnd"/>
          </w:p>
          <w:p w14:paraId="14E05749" w14:textId="0BDC35FB" w:rsidR="00174DC0" w:rsidRPr="00101C0A" w:rsidRDefault="00174DC0" w:rsidP="007935A9">
            <w:pPr>
              <w:numPr>
                <w:ilvl w:val="0"/>
                <w:numId w:val="7"/>
              </w:numPr>
              <w:ind w:left="370" w:hanging="370"/>
              <w:rPr>
                <w:rFonts w:eastAsia="Calibri" w:cs="Arial"/>
                <w:szCs w:val="24"/>
              </w:rPr>
            </w:pPr>
            <w:r>
              <w:rPr>
                <w:rFonts w:eastAsia="Calibri" w:cs="Arial"/>
                <w:szCs w:val="24"/>
              </w:rPr>
              <w:t xml:space="preserve">Budget for 2024/25 is balanced so the focus is </w:t>
            </w:r>
            <w:r w:rsidR="00946C19">
              <w:rPr>
                <w:rFonts w:eastAsia="Calibri" w:cs="Arial"/>
                <w:szCs w:val="24"/>
              </w:rPr>
              <w:t xml:space="preserve">on </w:t>
            </w:r>
            <w:r>
              <w:rPr>
                <w:rFonts w:eastAsia="Calibri" w:cs="Arial"/>
                <w:szCs w:val="24"/>
              </w:rPr>
              <w:t>the 2025/26 and 2026/27 budget gaps.</w:t>
            </w:r>
          </w:p>
          <w:p w14:paraId="145D0EF6" w14:textId="77777777" w:rsidR="00174DC0" w:rsidRDefault="00174DC0" w:rsidP="00174DC0">
            <w:pPr>
              <w:pStyle w:val="NoSpacing"/>
              <w:shd w:val="clear" w:color="auto" w:fill="FFFFFF"/>
              <w:ind w:left="370"/>
              <w:jc w:val="both"/>
            </w:pPr>
          </w:p>
        </w:tc>
        <w:tc>
          <w:tcPr>
            <w:tcW w:w="1984" w:type="dxa"/>
            <w:shd w:val="clear" w:color="auto" w:fill="FFC000"/>
          </w:tcPr>
          <w:p w14:paraId="6C803DFC" w14:textId="754CD1BE" w:rsidR="00174DC0" w:rsidRDefault="007573AD" w:rsidP="00174DC0">
            <w:pPr>
              <w:jc w:val="both"/>
            </w:pPr>
            <w:r>
              <w:t>Amber</w:t>
            </w:r>
          </w:p>
          <w:p w14:paraId="6664F226" w14:textId="77777777" w:rsidR="00174DC0" w:rsidRPr="00174DC0" w:rsidRDefault="00174DC0" w:rsidP="00A72B16"/>
          <w:p w14:paraId="2C6A215D" w14:textId="77777777" w:rsidR="00174DC0" w:rsidRPr="00174DC0" w:rsidRDefault="00174DC0" w:rsidP="00A72B16"/>
          <w:p w14:paraId="4458B177" w14:textId="77777777" w:rsidR="00174DC0" w:rsidRPr="00174DC0" w:rsidRDefault="00174DC0" w:rsidP="00A72B16">
            <w:pPr>
              <w:shd w:val="clear" w:color="auto" w:fill="FFC000"/>
            </w:pPr>
          </w:p>
          <w:p w14:paraId="3479A77E" w14:textId="77777777" w:rsidR="00174DC0" w:rsidRPr="00174DC0" w:rsidRDefault="00174DC0" w:rsidP="00A72B16">
            <w:pPr>
              <w:shd w:val="clear" w:color="auto" w:fill="FFC000"/>
            </w:pPr>
          </w:p>
          <w:p w14:paraId="4459D374" w14:textId="77777777" w:rsidR="00174DC0" w:rsidRPr="00174DC0" w:rsidRDefault="00174DC0" w:rsidP="00A72B16">
            <w:pPr>
              <w:shd w:val="clear" w:color="auto" w:fill="FFC000"/>
            </w:pPr>
          </w:p>
          <w:p w14:paraId="5B237E82" w14:textId="77777777" w:rsidR="00174DC0" w:rsidRPr="00174DC0" w:rsidRDefault="00174DC0" w:rsidP="00A72B16">
            <w:pPr>
              <w:shd w:val="clear" w:color="auto" w:fill="FFC000"/>
            </w:pPr>
          </w:p>
          <w:p w14:paraId="0994D2BA" w14:textId="77777777" w:rsidR="00174DC0" w:rsidRPr="00174DC0" w:rsidRDefault="00174DC0" w:rsidP="00A72B16">
            <w:pPr>
              <w:shd w:val="clear" w:color="auto" w:fill="FFC000"/>
            </w:pPr>
          </w:p>
          <w:p w14:paraId="132A53E5" w14:textId="77777777" w:rsidR="00174DC0" w:rsidRPr="00174DC0" w:rsidRDefault="00174DC0" w:rsidP="00A72B16">
            <w:pPr>
              <w:shd w:val="clear" w:color="auto" w:fill="FFC000"/>
            </w:pPr>
          </w:p>
          <w:p w14:paraId="2ED94AD8" w14:textId="77777777" w:rsidR="00174DC0" w:rsidRPr="00174DC0" w:rsidRDefault="00174DC0" w:rsidP="00A72B16">
            <w:pPr>
              <w:shd w:val="clear" w:color="auto" w:fill="FFC000"/>
            </w:pPr>
          </w:p>
          <w:p w14:paraId="1B581745" w14:textId="77777777" w:rsidR="00174DC0" w:rsidRDefault="00174DC0" w:rsidP="00A72B16">
            <w:pPr>
              <w:shd w:val="clear" w:color="auto" w:fill="FFC000"/>
            </w:pPr>
          </w:p>
          <w:p w14:paraId="51139CA7" w14:textId="61191C1B" w:rsidR="00174DC0" w:rsidRPr="00174DC0" w:rsidRDefault="00174DC0" w:rsidP="00A72B16"/>
        </w:tc>
      </w:tr>
      <w:tr w:rsidR="00174DC0" w:rsidRPr="00F941A3" w14:paraId="7CCC0E88" w14:textId="77777777" w:rsidTr="003A4C3D">
        <w:tc>
          <w:tcPr>
            <w:tcW w:w="2689" w:type="dxa"/>
          </w:tcPr>
          <w:p w14:paraId="1E2FC357" w14:textId="77777777" w:rsidR="00174DC0" w:rsidRDefault="00174DC0" w:rsidP="00174DC0">
            <w:pPr>
              <w:jc w:val="both"/>
            </w:pPr>
            <w:r>
              <w:t xml:space="preserve">The final budget and MTFS is based on the Indicative Finance Settlement to be followed by the Final Settlement in early February which may require change. </w:t>
            </w:r>
          </w:p>
        </w:tc>
        <w:tc>
          <w:tcPr>
            <w:tcW w:w="3827" w:type="dxa"/>
          </w:tcPr>
          <w:p w14:paraId="2965A252" w14:textId="1EF6E0F4" w:rsidR="00174DC0" w:rsidRPr="009345F8" w:rsidRDefault="00174DC0" w:rsidP="007935A9">
            <w:pPr>
              <w:pStyle w:val="NoSpacing"/>
              <w:numPr>
                <w:ilvl w:val="0"/>
                <w:numId w:val="7"/>
              </w:numPr>
              <w:shd w:val="clear" w:color="auto" w:fill="FFFFFF"/>
              <w:ind w:left="370" w:hanging="370"/>
              <w:jc w:val="both"/>
              <w:rPr>
                <w:rFonts w:ascii="Arial" w:hAnsi="Arial" w:cs="Arial"/>
                <w:sz w:val="24"/>
                <w:szCs w:val="24"/>
              </w:rPr>
            </w:pPr>
            <w:r>
              <w:rPr>
                <w:rFonts w:ascii="Arial" w:hAnsi="Arial" w:cs="Arial"/>
                <w:sz w:val="24"/>
                <w:szCs w:val="24"/>
              </w:rPr>
              <w:t xml:space="preserve">The Final Settlement was received on </w:t>
            </w:r>
            <w:r w:rsidR="00D01F28">
              <w:rPr>
                <w:rFonts w:ascii="Arial" w:hAnsi="Arial" w:cs="Arial"/>
                <w:sz w:val="24"/>
                <w:szCs w:val="24"/>
              </w:rPr>
              <w:t>5th</w:t>
            </w:r>
            <w:r>
              <w:rPr>
                <w:rFonts w:ascii="Arial" w:hAnsi="Arial" w:cs="Arial"/>
                <w:sz w:val="24"/>
                <w:szCs w:val="24"/>
              </w:rPr>
              <w:t xml:space="preserve"> February</w:t>
            </w:r>
            <w:r w:rsidR="00D01F28">
              <w:rPr>
                <w:rFonts w:ascii="Arial" w:hAnsi="Arial" w:cs="Arial"/>
                <w:sz w:val="24"/>
                <w:szCs w:val="24"/>
              </w:rPr>
              <w:t xml:space="preserve"> 2024</w:t>
            </w:r>
            <w:r>
              <w:rPr>
                <w:rFonts w:ascii="Arial" w:hAnsi="Arial" w:cs="Arial"/>
                <w:sz w:val="24"/>
                <w:szCs w:val="24"/>
              </w:rPr>
              <w:t xml:space="preserve">. </w:t>
            </w:r>
            <w:r w:rsidR="00D01F28">
              <w:rPr>
                <w:rFonts w:ascii="Arial" w:hAnsi="Arial" w:cs="Arial"/>
                <w:sz w:val="24"/>
                <w:szCs w:val="24"/>
              </w:rPr>
              <w:t xml:space="preserve">Additional funding of £2.308m was allocated. </w:t>
            </w:r>
            <w:r>
              <w:rPr>
                <w:rFonts w:ascii="Arial" w:hAnsi="Arial" w:cs="Arial"/>
                <w:sz w:val="24"/>
                <w:szCs w:val="24"/>
              </w:rPr>
              <w:t xml:space="preserve"> </w:t>
            </w:r>
          </w:p>
        </w:tc>
        <w:tc>
          <w:tcPr>
            <w:tcW w:w="1984" w:type="dxa"/>
            <w:shd w:val="clear" w:color="auto" w:fill="92D050"/>
          </w:tcPr>
          <w:p w14:paraId="3B10E2BB" w14:textId="77777777" w:rsidR="00174DC0" w:rsidRPr="00F941A3" w:rsidRDefault="00174DC0" w:rsidP="00174DC0">
            <w:pPr>
              <w:jc w:val="both"/>
            </w:pPr>
            <w:r>
              <w:t>Green</w:t>
            </w:r>
          </w:p>
          <w:p w14:paraId="11D6E997" w14:textId="77777777" w:rsidR="00174DC0" w:rsidRPr="00F941A3" w:rsidRDefault="00174DC0" w:rsidP="00174DC0">
            <w:pPr>
              <w:jc w:val="both"/>
            </w:pPr>
          </w:p>
        </w:tc>
      </w:tr>
      <w:tr w:rsidR="00174DC0" w14:paraId="61423AC0" w14:textId="77777777" w:rsidTr="00A72B16">
        <w:tc>
          <w:tcPr>
            <w:tcW w:w="2689" w:type="dxa"/>
            <w:shd w:val="clear" w:color="auto" w:fill="auto"/>
          </w:tcPr>
          <w:p w14:paraId="3B567EF4" w14:textId="60D903E2" w:rsidR="00174DC0" w:rsidRDefault="00174DC0" w:rsidP="00174DC0">
            <w:pPr>
              <w:jc w:val="both"/>
            </w:pPr>
            <w:r w:rsidRPr="00C12878">
              <w:t xml:space="preserve">Balanced budget for 2023/24 not achieved adversely impacting on the 2024/25 budget </w:t>
            </w:r>
          </w:p>
        </w:tc>
        <w:tc>
          <w:tcPr>
            <w:tcW w:w="3827" w:type="dxa"/>
          </w:tcPr>
          <w:p w14:paraId="50866F18" w14:textId="65AC6B86" w:rsidR="00174DC0" w:rsidRPr="00C12878" w:rsidRDefault="00174DC0" w:rsidP="007935A9">
            <w:pPr>
              <w:pStyle w:val="NoSpacing"/>
              <w:numPr>
                <w:ilvl w:val="0"/>
                <w:numId w:val="7"/>
              </w:numPr>
              <w:shd w:val="clear" w:color="auto" w:fill="FFFFFF"/>
              <w:ind w:left="370" w:hanging="370"/>
              <w:rPr>
                <w:rFonts w:ascii="Arial" w:hAnsi="Arial" w:cs="Arial"/>
                <w:sz w:val="24"/>
                <w:szCs w:val="24"/>
              </w:rPr>
            </w:pPr>
            <w:r w:rsidRPr="00C12878">
              <w:rPr>
                <w:rFonts w:ascii="Arial" w:hAnsi="Arial" w:cs="Arial"/>
                <w:sz w:val="24"/>
                <w:szCs w:val="24"/>
              </w:rPr>
              <w:t>The ‘Q</w:t>
            </w:r>
            <w:r>
              <w:rPr>
                <w:rFonts w:ascii="Arial" w:hAnsi="Arial" w:cs="Arial"/>
                <w:sz w:val="24"/>
                <w:szCs w:val="24"/>
              </w:rPr>
              <w:t>3</w:t>
            </w:r>
            <w:r w:rsidRPr="00C12878">
              <w:rPr>
                <w:rFonts w:ascii="Arial" w:hAnsi="Arial" w:cs="Arial"/>
                <w:sz w:val="24"/>
                <w:szCs w:val="24"/>
              </w:rPr>
              <w:t xml:space="preserve"> Revenue and Capital Report’ forecasts a net overspend of £</w:t>
            </w:r>
            <w:r>
              <w:rPr>
                <w:rFonts w:ascii="Arial" w:hAnsi="Arial" w:cs="Arial"/>
                <w:sz w:val="24"/>
                <w:szCs w:val="24"/>
              </w:rPr>
              <w:t>0.581</w:t>
            </w:r>
            <w:r w:rsidRPr="00C12878">
              <w:rPr>
                <w:rFonts w:ascii="Arial" w:hAnsi="Arial" w:cs="Arial"/>
                <w:sz w:val="24"/>
                <w:szCs w:val="24"/>
              </w:rPr>
              <w:t xml:space="preserve">m.  It is anticipated that this </w:t>
            </w:r>
            <w:r>
              <w:rPr>
                <w:rFonts w:ascii="Arial" w:hAnsi="Arial" w:cs="Arial"/>
                <w:sz w:val="24"/>
                <w:szCs w:val="24"/>
              </w:rPr>
              <w:t>should</w:t>
            </w:r>
            <w:r w:rsidRPr="00C12878">
              <w:rPr>
                <w:rFonts w:ascii="Arial" w:hAnsi="Arial" w:cs="Arial"/>
                <w:sz w:val="24"/>
                <w:szCs w:val="24"/>
              </w:rPr>
              <w:t xml:space="preserve"> reduce by year end as </w:t>
            </w:r>
            <w:r w:rsidRPr="00C12878">
              <w:rPr>
                <w:rFonts w:ascii="Arial" w:hAnsi="Arial" w:cs="Arial"/>
                <w:sz w:val="24"/>
                <w:szCs w:val="24"/>
              </w:rPr>
              <w:lastRenderedPageBreak/>
              <w:t>forecasts build in anticipated spend which may not happen</w:t>
            </w:r>
            <w:r>
              <w:rPr>
                <w:rFonts w:ascii="Arial" w:hAnsi="Arial" w:cs="Arial"/>
                <w:sz w:val="24"/>
                <w:szCs w:val="24"/>
              </w:rPr>
              <w:t>.</w:t>
            </w:r>
          </w:p>
          <w:p w14:paraId="5060D285" w14:textId="77777777" w:rsidR="00174DC0" w:rsidRPr="00C12878" w:rsidRDefault="00174DC0" w:rsidP="007935A9">
            <w:pPr>
              <w:pStyle w:val="NoSpacing"/>
              <w:numPr>
                <w:ilvl w:val="0"/>
                <w:numId w:val="7"/>
              </w:numPr>
              <w:shd w:val="clear" w:color="auto" w:fill="FFFFFF"/>
              <w:ind w:left="370" w:hanging="370"/>
              <w:rPr>
                <w:rFonts w:ascii="Arial" w:hAnsi="Arial" w:cs="Arial"/>
                <w:sz w:val="24"/>
                <w:szCs w:val="24"/>
              </w:rPr>
            </w:pPr>
            <w:r w:rsidRPr="00C12878">
              <w:rPr>
                <w:rFonts w:ascii="Arial" w:hAnsi="Arial" w:cs="Arial"/>
                <w:sz w:val="24"/>
                <w:szCs w:val="24"/>
              </w:rPr>
              <w:t>The estimated impact of 202</w:t>
            </w:r>
            <w:r>
              <w:rPr>
                <w:rFonts w:ascii="Arial" w:hAnsi="Arial" w:cs="Arial"/>
                <w:sz w:val="24"/>
                <w:szCs w:val="24"/>
              </w:rPr>
              <w:t>3/</w:t>
            </w:r>
            <w:r w:rsidRPr="00C12878">
              <w:rPr>
                <w:rFonts w:ascii="Arial" w:hAnsi="Arial" w:cs="Arial"/>
                <w:sz w:val="24"/>
                <w:szCs w:val="24"/>
              </w:rPr>
              <w:t xml:space="preserve">24 pressures into 2024/25 are accounted </w:t>
            </w:r>
            <w:r>
              <w:rPr>
                <w:rFonts w:ascii="Arial" w:hAnsi="Arial" w:cs="Arial"/>
                <w:sz w:val="24"/>
                <w:szCs w:val="24"/>
              </w:rPr>
              <w:t>f</w:t>
            </w:r>
            <w:r w:rsidRPr="00C12878">
              <w:rPr>
                <w:rFonts w:ascii="Arial" w:hAnsi="Arial" w:cs="Arial"/>
                <w:sz w:val="24"/>
                <w:szCs w:val="24"/>
              </w:rPr>
              <w:t xml:space="preserve">or in the draft budget and </w:t>
            </w:r>
            <w:proofErr w:type="gramStart"/>
            <w:r w:rsidRPr="00C12878">
              <w:rPr>
                <w:rFonts w:ascii="Arial" w:hAnsi="Arial" w:cs="Arial"/>
                <w:sz w:val="24"/>
                <w:szCs w:val="24"/>
              </w:rPr>
              <w:t>MTFS</w:t>
            </w:r>
            <w:proofErr w:type="gramEnd"/>
          </w:p>
          <w:p w14:paraId="74359BCB" w14:textId="01500D0A" w:rsidR="00174DC0" w:rsidRPr="00BD09FF" w:rsidRDefault="00174DC0" w:rsidP="00C0454F">
            <w:pPr>
              <w:pStyle w:val="NoSpacing"/>
              <w:numPr>
                <w:ilvl w:val="0"/>
                <w:numId w:val="7"/>
              </w:numPr>
              <w:shd w:val="clear" w:color="auto" w:fill="FFFFFF"/>
              <w:ind w:left="370" w:hanging="370"/>
              <w:rPr>
                <w:rFonts w:ascii="Arial" w:hAnsi="Arial" w:cs="Arial"/>
                <w:sz w:val="24"/>
                <w:szCs w:val="24"/>
              </w:rPr>
            </w:pPr>
            <w:r w:rsidRPr="00C12878">
              <w:rPr>
                <w:rFonts w:ascii="Arial" w:hAnsi="Arial" w:cs="Arial"/>
                <w:sz w:val="24"/>
                <w:szCs w:val="24"/>
              </w:rPr>
              <w:t xml:space="preserve">There is a contingency for unforeseen items </w:t>
            </w:r>
            <w:r w:rsidR="003B717C">
              <w:rPr>
                <w:rFonts w:ascii="Arial" w:hAnsi="Arial" w:cs="Arial"/>
                <w:sz w:val="24"/>
                <w:szCs w:val="24"/>
              </w:rPr>
              <w:t xml:space="preserve">in 2023/24 </w:t>
            </w:r>
            <w:r w:rsidRPr="00C12878">
              <w:rPr>
                <w:rFonts w:ascii="Arial" w:hAnsi="Arial" w:cs="Arial"/>
                <w:sz w:val="24"/>
                <w:szCs w:val="24"/>
              </w:rPr>
              <w:t>(£1.248m) which has not been called upon.</w:t>
            </w:r>
          </w:p>
        </w:tc>
        <w:tc>
          <w:tcPr>
            <w:tcW w:w="1984" w:type="dxa"/>
            <w:shd w:val="clear" w:color="auto" w:fill="92D050"/>
          </w:tcPr>
          <w:p w14:paraId="47A6B388" w14:textId="77777777" w:rsidR="00174DC0" w:rsidRDefault="00174DC0" w:rsidP="00174DC0">
            <w:pPr>
              <w:jc w:val="both"/>
            </w:pPr>
            <w:r>
              <w:lastRenderedPageBreak/>
              <w:t>Green</w:t>
            </w:r>
          </w:p>
        </w:tc>
      </w:tr>
      <w:tr w:rsidR="00174DC0" w14:paraId="2B318144" w14:textId="77777777" w:rsidTr="00A72B16">
        <w:tc>
          <w:tcPr>
            <w:tcW w:w="2689" w:type="dxa"/>
            <w:shd w:val="clear" w:color="auto" w:fill="auto"/>
          </w:tcPr>
          <w:p w14:paraId="44D4C97E" w14:textId="77777777" w:rsidR="00174DC0" w:rsidRDefault="00174DC0" w:rsidP="00174DC0">
            <w:pPr>
              <w:jc w:val="both"/>
            </w:pPr>
            <w:r w:rsidRPr="003B717C">
              <w:t>The saving proposals within the MTFS that are still subject to consultation, EQIA and potentially a further Cabinet Report may not be able to proceed and / or deliver their full estimated value</w:t>
            </w:r>
          </w:p>
        </w:tc>
        <w:tc>
          <w:tcPr>
            <w:tcW w:w="3827" w:type="dxa"/>
          </w:tcPr>
          <w:p w14:paraId="3242B646" w14:textId="11952382" w:rsidR="00174DC0" w:rsidRDefault="00174DC0" w:rsidP="007935A9">
            <w:pPr>
              <w:pStyle w:val="NoSpacing"/>
              <w:numPr>
                <w:ilvl w:val="0"/>
                <w:numId w:val="7"/>
              </w:numPr>
              <w:shd w:val="clear" w:color="auto" w:fill="FFFFFF"/>
              <w:ind w:left="370" w:hanging="370"/>
              <w:jc w:val="both"/>
              <w:rPr>
                <w:rFonts w:ascii="Arial" w:hAnsi="Arial" w:cs="Arial"/>
                <w:sz w:val="24"/>
                <w:szCs w:val="24"/>
              </w:rPr>
            </w:pPr>
            <w:r>
              <w:rPr>
                <w:rFonts w:ascii="Arial" w:hAnsi="Arial" w:cs="Arial"/>
                <w:sz w:val="24"/>
                <w:szCs w:val="24"/>
              </w:rPr>
              <w:t xml:space="preserve">There are </w:t>
            </w:r>
            <w:proofErr w:type="gramStart"/>
            <w:r>
              <w:rPr>
                <w:rFonts w:ascii="Arial" w:hAnsi="Arial" w:cs="Arial"/>
                <w:sz w:val="24"/>
                <w:szCs w:val="24"/>
              </w:rPr>
              <w:t>a number of</w:t>
            </w:r>
            <w:proofErr w:type="gramEnd"/>
            <w:r>
              <w:rPr>
                <w:rFonts w:ascii="Arial" w:hAnsi="Arial" w:cs="Arial"/>
                <w:sz w:val="24"/>
                <w:szCs w:val="24"/>
              </w:rPr>
              <w:t xml:space="preserve"> saving proposals that can immediately implemented to ensure full delivery of their value in the MTFS</w:t>
            </w:r>
            <w:r w:rsidR="00946C19">
              <w:rPr>
                <w:rFonts w:ascii="Arial" w:hAnsi="Arial" w:cs="Arial"/>
                <w:sz w:val="24"/>
                <w:szCs w:val="24"/>
              </w:rPr>
              <w:t>.</w:t>
            </w:r>
          </w:p>
          <w:p w14:paraId="44576A8E" w14:textId="1F20A98A" w:rsidR="00174DC0" w:rsidRDefault="00174DC0" w:rsidP="007935A9">
            <w:pPr>
              <w:pStyle w:val="NoSpacing"/>
              <w:numPr>
                <w:ilvl w:val="0"/>
                <w:numId w:val="7"/>
              </w:numPr>
              <w:shd w:val="clear" w:color="auto" w:fill="FFFFFF"/>
              <w:ind w:left="370" w:hanging="370"/>
              <w:jc w:val="both"/>
              <w:rPr>
                <w:rFonts w:ascii="Arial" w:hAnsi="Arial" w:cs="Arial"/>
                <w:sz w:val="24"/>
                <w:szCs w:val="24"/>
              </w:rPr>
            </w:pPr>
            <w:r>
              <w:rPr>
                <w:rFonts w:ascii="Arial" w:hAnsi="Arial" w:cs="Arial"/>
                <w:sz w:val="24"/>
                <w:szCs w:val="24"/>
              </w:rPr>
              <w:t>Budget provision for capacity, implementation costs etc is provided to support those savings requiring further consultation etc can be seen through to delivery</w:t>
            </w:r>
            <w:r w:rsidR="00946C19">
              <w:rPr>
                <w:rFonts w:ascii="Arial" w:hAnsi="Arial" w:cs="Arial"/>
                <w:sz w:val="24"/>
                <w:szCs w:val="24"/>
              </w:rPr>
              <w:t>.</w:t>
            </w:r>
          </w:p>
          <w:p w14:paraId="689F9C3B" w14:textId="5C02F376" w:rsidR="00174DC0" w:rsidRDefault="00174DC0" w:rsidP="007935A9">
            <w:pPr>
              <w:pStyle w:val="NoSpacing"/>
              <w:numPr>
                <w:ilvl w:val="0"/>
                <w:numId w:val="7"/>
              </w:numPr>
              <w:shd w:val="clear" w:color="auto" w:fill="FFFFFF"/>
              <w:ind w:left="370" w:hanging="370"/>
              <w:jc w:val="both"/>
              <w:rPr>
                <w:rFonts w:ascii="Arial" w:hAnsi="Arial" w:cs="Arial"/>
                <w:sz w:val="24"/>
                <w:szCs w:val="24"/>
              </w:rPr>
            </w:pPr>
            <w:r>
              <w:rPr>
                <w:rFonts w:ascii="Arial" w:hAnsi="Arial" w:cs="Arial"/>
                <w:sz w:val="24"/>
                <w:szCs w:val="24"/>
              </w:rPr>
              <w:t>There is a contingency for unforeseen items</w:t>
            </w:r>
            <w:r w:rsidR="00946C19">
              <w:rPr>
                <w:rFonts w:ascii="Arial" w:hAnsi="Arial" w:cs="Arial"/>
                <w:sz w:val="24"/>
                <w:szCs w:val="24"/>
              </w:rPr>
              <w:t xml:space="preserve"> in 2024/25</w:t>
            </w:r>
            <w:r>
              <w:rPr>
                <w:rFonts w:ascii="Arial" w:hAnsi="Arial" w:cs="Arial"/>
                <w:sz w:val="24"/>
                <w:szCs w:val="24"/>
              </w:rPr>
              <w:t xml:space="preserve"> (£</w:t>
            </w:r>
            <w:r w:rsidR="0047518B">
              <w:rPr>
                <w:rFonts w:ascii="Arial" w:hAnsi="Arial" w:cs="Arial"/>
                <w:sz w:val="24"/>
                <w:szCs w:val="24"/>
              </w:rPr>
              <w:t>2</w:t>
            </w:r>
            <w:r>
              <w:rPr>
                <w:rFonts w:ascii="Arial" w:hAnsi="Arial" w:cs="Arial"/>
                <w:sz w:val="24"/>
                <w:szCs w:val="24"/>
              </w:rPr>
              <w:t>.</w:t>
            </w:r>
            <w:r w:rsidR="004A4F8F">
              <w:rPr>
                <w:rFonts w:ascii="Arial" w:hAnsi="Arial" w:cs="Arial"/>
                <w:sz w:val="24"/>
                <w:szCs w:val="24"/>
              </w:rPr>
              <w:t>46</w:t>
            </w:r>
            <w:r w:rsidR="0047518B">
              <w:rPr>
                <w:rFonts w:ascii="Arial" w:hAnsi="Arial" w:cs="Arial"/>
                <w:sz w:val="24"/>
                <w:szCs w:val="24"/>
              </w:rPr>
              <w:t>1</w:t>
            </w:r>
            <w:r>
              <w:rPr>
                <w:rFonts w:ascii="Arial" w:hAnsi="Arial" w:cs="Arial"/>
                <w:sz w:val="24"/>
                <w:szCs w:val="24"/>
              </w:rPr>
              <w:t>m) which can be use</w:t>
            </w:r>
            <w:r w:rsidR="00946C19">
              <w:rPr>
                <w:rFonts w:ascii="Arial" w:hAnsi="Arial" w:cs="Arial"/>
                <w:sz w:val="24"/>
                <w:szCs w:val="24"/>
              </w:rPr>
              <w:t>d</w:t>
            </w:r>
            <w:r>
              <w:rPr>
                <w:rFonts w:ascii="Arial" w:hAnsi="Arial" w:cs="Arial"/>
                <w:sz w:val="24"/>
                <w:szCs w:val="24"/>
              </w:rPr>
              <w:t xml:space="preserve"> in the interim if proposals cannot proceed as planned</w:t>
            </w:r>
            <w:r w:rsidR="00946C19">
              <w:rPr>
                <w:rFonts w:ascii="Arial" w:hAnsi="Arial" w:cs="Arial"/>
                <w:sz w:val="24"/>
                <w:szCs w:val="24"/>
              </w:rPr>
              <w:t>.</w:t>
            </w:r>
          </w:p>
          <w:p w14:paraId="4E396AAF" w14:textId="5D18E546" w:rsidR="00174DC0" w:rsidRDefault="00174DC0" w:rsidP="007935A9">
            <w:pPr>
              <w:pStyle w:val="NoSpacing"/>
              <w:numPr>
                <w:ilvl w:val="0"/>
                <w:numId w:val="7"/>
              </w:numPr>
              <w:shd w:val="clear" w:color="auto" w:fill="FFFFFF"/>
              <w:ind w:left="370" w:hanging="370"/>
              <w:jc w:val="both"/>
              <w:rPr>
                <w:rFonts w:ascii="Arial" w:hAnsi="Arial" w:cs="Arial"/>
                <w:sz w:val="24"/>
                <w:szCs w:val="24"/>
              </w:rPr>
            </w:pPr>
            <w:r>
              <w:rPr>
                <w:rFonts w:ascii="Arial" w:hAnsi="Arial" w:cs="Arial"/>
                <w:sz w:val="24"/>
                <w:szCs w:val="24"/>
              </w:rPr>
              <w:t>Monthly tracking and reporting of saving proposals will identify if proposals are on track allowing alternative solutions to be found</w:t>
            </w:r>
            <w:r w:rsidR="00946C19">
              <w:rPr>
                <w:rFonts w:ascii="Arial" w:hAnsi="Arial" w:cs="Arial"/>
                <w:sz w:val="24"/>
                <w:szCs w:val="24"/>
              </w:rPr>
              <w:t>.</w:t>
            </w:r>
          </w:p>
        </w:tc>
        <w:tc>
          <w:tcPr>
            <w:tcW w:w="1984" w:type="dxa"/>
            <w:shd w:val="clear" w:color="auto" w:fill="FFC000"/>
          </w:tcPr>
          <w:p w14:paraId="0BBEA0F5" w14:textId="77777777" w:rsidR="00174DC0" w:rsidRDefault="00174DC0" w:rsidP="00174DC0">
            <w:pPr>
              <w:jc w:val="both"/>
            </w:pPr>
            <w:r>
              <w:t>Amber</w:t>
            </w:r>
          </w:p>
        </w:tc>
      </w:tr>
    </w:tbl>
    <w:p w14:paraId="2538D244" w14:textId="77777777" w:rsidR="00DF7F30" w:rsidRDefault="00DF7F30" w:rsidP="00DF7F30">
      <w:pPr>
        <w:jc w:val="both"/>
      </w:pPr>
    </w:p>
    <w:p w14:paraId="7376D3F9" w14:textId="77777777" w:rsidR="001F2295" w:rsidRPr="00AF409F" w:rsidRDefault="001F2295" w:rsidP="00642AA3">
      <w:pPr>
        <w:jc w:val="both"/>
        <w:rPr>
          <w:b/>
          <w:color w:val="000000"/>
        </w:rPr>
      </w:pPr>
    </w:p>
    <w:p w14:paraId="48846B04" w14:textId="459EFA54" w:rsidR="00A57E9E" w:rsidRDefault="007C565F" w:rsidP="00642AA3">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14:paraId="7EF637F0" w14:textId="77777777" w:rsidR="0082740C" w:rsidRPr="0082740C" w:rsidRDefault="0082740C" w:rsidP="0082740C"/>
    <w:p w14:paraId="404C4394" w14:textId="7009C16D" w:rsidR="004846D1" w:rsidRPr="00C775D1" w:rsidRDefault="007C565F" w:rsidP="0034182B">
      <w:pPr>
        <w:ind w:left="709" w:hanging="709"/>
      </w:pPr>
      <w:r w:rsidRPr="00C775D1">
        <w:t>5.1</w:t>
      </w:r>
      <w:r w:rsidR="004846D1" w:rsidRPr="00C775D1">
        <w:tab/>
        <w:t>Section 31A of the Local Government Finance Act 1992 requires billing authorities to calculate their council tax requirements in accordance with the prescribed requirements of that section.  This requires consideration of the authority’s estimated revenue expenditure for the year</w:t>
      </w:r>
      <w:r w:rsidR="00F424B9">
        <w:t>;</w:t>
      </w:r>
      <w:r w:rsidR="004846D1" w:rsidRPr="00C775D1">
        <w:t xml:space="preserve"> </w:t>
      </w:r>
      <w:proofErr w:type="gramStart"/>
      <w:r w:rsidR="004846D1" w:rsidRPr="00C775D1">
        <w:t>in order to</w:t>
      </w:r>
      <w:proofErr w:type="gramEnd"/>
      <w:r w:rsidR="004846D1" w:rsidRPr="00C775D1">
        <w:t xml:space="preserve">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34182B"/>
    <w:p w14:paraId="6DF7AC3B" w14:textId="74F6A980" w:rsidR="004846D1" w:rsidRDefault="007C565F" w:rsidP="0034182B">
      <w:pPr>
        <w:ind w:left="709" w:hanging="709"/>
      </w:pPr>
      <w:r w:rsidRPr="00C775D1">
        <w:t>5.2</w:t>
      </w:r>
      <w:r w:rsidR="004846D1" w:rsidRPr="00C775D1">
        <w:tab/>
        <w:t>Local authorities owe a fiduciary duty to council tax</w:t>
      </w:r>
      <w:r w:rsidR="00F424B9">
        <w:t>-</w:t>
      </w:r>
      <w:r w:rsidR="004846D1" w:rsidRPr="00C775D1">
        <w:t>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w:t>
      </w:r>
    </w:p>
    <w:p w14:paraId="51974BC5" w14:textId="77777777" w:rsidR="00717CF8" w:rsidRPr="00C775D1" w:rsidRDefault="00717CF8" w:rsidP="0034182B">
      <w:pPr>
        <w:ind w:left="709" w:hanging="709"/>
      </w:pPr>
    </w:p>
    <w:p w14:paraId="48A9CE40" w14:textId="1E076017" w:rsidR="00174DC0" w:rsidRDefault="00960BA8" w:rsidP="0034182B">
      <w:pPr>
        <w:ind w:left="709" w:hanging="709"/>
      </w:pPr>
      <w:r>
        <w:t>5.3</w:t>
      </w:r>
      <w:r>
        <w:tab/>
      </w:r>
      <w:r w:rsidR="00602C1C">
        <w:t xml:space="preserve">Cabinet </w:t>
      </w:r>
      <w:r w:rsidR="00602C1C" w:rsidRPr="00717CF8">
        <w:t>is</w:t>
      </w:r>
      <w:r w:rsidR="00717CF8" w:rsidRPr="00717CF8">
        <w:t xml:space="preserve"> approving these proposals </w:t>
      </w:r>
      <w:r w:rsidR="00164207">
        <w:t>having considered the</w:t>
      </w:r>
      <w:r w:rsidR="00717CF8" w:rsidRPr="00717CF8">
        <w:t xml:space="preserve"> </w:t>
      </w:r>
      <w:r w:rsidR="00717CF8">
        <w:t xml:space="preserve">consultation </w:t>
      </w:r>
      <w:r w:rsidR="00164207">
        <w:t>response</w:t>
      </w:r>
      <w:r w:rsidR="00A12E4B">
        <w:t>s</w:t>
      </w:r>
      <w:r w:rsidR="008C6159">
        <w:t>.</w:t>
      </w:r>
      <w:r w:rsidR="00717CF8" w:rsidRPr="00717CF8">
        <w:t xml:space="preserve"> These proposals will be referred to Council so that Council can approve the budget envelope and set the Council Tax.</w:t>
      </w:r>
      <w:r w:rsidR="00C9043E">
        <w:t xml:space="preserve"> Individual p</w:t>
      </w:r>
      <w:r w:rsidR="000F7F42">
        <w:t xml:space="preserve">roposals </w:t>
      </w:r>
      <w:r w:rsidR="000F7F42">
        <w:lastRenderedPageBreak/>
        <w:t>within the budget will be subject t</w:t>
      </w:r>
      <w:r w:rsidR="00C9043E">
        <w:t xml:space="preserve">o their own </w:t>
      </w:r>
      <w:r w:rsidR="00AB677A">
        <w:t>decision-making</w:t>
      </w:r>
      <w:r w:rsidR="00C9043E">
        <w:t xml:space="preserve"> paths such as cabinet, committees or officer delegated decisions as appropriate</w:t>
      </w:r>
      <w:r w:rsidR="002B154A">
        <w:t xml:space="preserve"> with </w:t>
      </w:r>
      <w:r w:rsidR="001F4E47">
        <w:t>consultation</w:t>
      </w:r>
      <w:r w:rsidR="002B154A">
        <w:t xml:space="preserve"> and eq</w:t>
      </w:r>
      <w:r w:rsidR="001F4E47">
        <w:t>uality impact assessments as required.</w:t>
      </w:r>
      <w:r w:rsidR="00717CF8" w:rsidRPr="00717CF8">
        <w:t xml:space="preserve"> There will be contingencies within the budget envelope so that decision makers have some flexibility should any decisions have detrimental equalities impacts that cannot be mitigated.</w:t>
      </w:r>
    </w:p>
    <w:p w14:paraId="027EB62B" w14:textId="7DFBF8E6" w:rsidR="00174DC0" w:rsidRPr="00D431FE" w:rsidRDefault="00CA1A63" w:rsidP="0034182B">
      <w:pPr>
        <w:pStyle w:val="Sub2Textlist"/>
      </w:pPr>
      <w:r>
        <w:t>5.4</w:t>
      </w:r>
      <w:r>
        <w:tab/>
      </w:r>
      <w:r w:rsidR="00174DC0" w:rsidRPr="00D431FE">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111 of the Local Government Act 1972 relates to the subsidiary powers of local authorities.</w:t>
      </w:r>
    </w:p>
    <w:p w14:paraId="5AB13A5D" w14:textId="7D24174E" w:rsidR="00953C00" w:rsidRDefault="00CA1A63" w:rsidP="0034182B">
      <w:pPr>
        <w:pStyle w:val="Sub2Textlist"/>
      </w:pPr>
      <w:r>
        <w:t>5.5</w:t>
      </w:r>
      <w:r>
        <w:tab/>
      </w:r>
      <w:r w:rsidR="00174DC0" w:rsidRPr="00D431FE">
        <w:t>Under Section 114 of the Local Government Finance Act 1988, the chief finance officer (S151 Officer) of a relevant authority shall make a report under this section if it appears to them that the expenditure of the authority incurred (including expenditure it proposes to incur) in a financial year is likely to exceed the resources (including sums borrowed) available to it to meet that expenditure.</w:t>
      </w:r>
    </w:p>
    <w:p w14:paraId="5C18D687" w14:textId="77777777" w:rsidR="001F2295" w:rsidRPr="00C775D1" w:rsidRDefault="001F2295" w:rsidP="0034182B"/>
    <w:p w14:paraId="3129FCEF" w14:textId="3CD55699" w:rsidR="001F2295" w:rsidRDefault="007C565F" w:rsidP="0034182B">
      <w:pPr>
        <w:pStyle w:val="Heading2"/>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5F67F310" w14:textId="77777777" w:rsidR="0082740C" w:rsidRPr="0082740C" w:rsidRDefault="0082740C" w:rsidP="0034182B"/>
    <w:p w14:paraId="32D937F0" w14:textId="77777777" w:rsidR="0054590F" w:rsidRDefault="007C565F" w:rsidP="0034182B">
      <w:r w:rsidRPr="00C775D1">
        <w:t>6.1</w:t>
      </w:r>
      <w:r w:rsidR="001426F3" w:rsidRPr="00C775D1">
        <w:tab/>
      </w:r>
      <w:r w:rsidR="0084190E" w:rsidRPr="00C775D1">
        <w:t>Financial Implications are integral to this report.</w:t>
      </w:r>
    </w:p>
    <w:p w14:paraId="5243C73B" w14:textId="77777777" w:rsidR="00953C00" w:rsidRDefault="00953C00" w:rsidP="0034182B"/>
    <w:p w14:paraId="0D3F027F" w14:textId="77777777" w:rsidR="003D629F" w:rsidRDefault="003D629F" w:rsidP="0034182B"/>
    <w:p w14:paraId="1396A2C3" w14:textId="4E48FECD" w:rsidR="001F2295" w:rsidRDefault="003D629F" w:rsidP="0034182B">
      <w:pPr>
        <w:rPr>
          <w:b/>
        </w:rPr>
      </w:pPr>
      <w:r w:rsidRPr="00991A56">
        <w:rPr>
          <w:b/>
        </w:rPr>
        <w:t>7.0</w:t>
      </w:r>
      <w:r w:rsidRPr="00991A56">
        <w:rPr>
          <w:b/>
        </w:rPr>
        <w:tab/>
        <w:t>PROCUREMENT IMPLICATIONS</w:t>
      </w:r>
    </w:p>
    <w:p w14:paraId="6163DBAF" w14:textId="77777777" w:rsidR="00BD59E7" w:rsidRPr="00991A56" w:rsidRDefault="00BD59E7" w:rsidP="0034182B">
      <w:pPr>
        <w:rPr>
          <w:b/>
        </w:rPr>
      </w:pPr>
    </w:p>
    <w:p w14:paraId="14EED9CD" w14:textId="77777777" w:rsidR="003D629F" w:rsidRDefault="00EB1413" w:rsidP="0034182B">
      <w:r>
        <w:t>7.1</w:t>
      </w:r>
      <w:r w:rsidR="003D629F">
        <w:tab/>
        <w:t xml:space="preserve">There </w:t>
      </w:r>
      <w:r>
        <w:t>are no procurement implications arising from this report.</w:t>
      </w:r>
    </w:p>
    <w:p w14:paraId="2A264179" w14:textId="77777777" w:rsidR="00953C00" w:rsidRPr="00C775D1" w:rsidRDefault="00953C00" w:rsidP="0034182B"/>
    <w:p w14:paraId="18AA9B0C" w14:textId="77777777" w:rsidR="00150383" w:rsidRPr="00C775D1" w:rsidRDefault="00150383" w:rsidP="0034182B"/>
    <w:p w14:paraId="0F0989C5" w14:textId="4EEFA0EA" w:rsidR="006C5F36" w:rsidRDefault="00EB1413" w:rsidP="0034182B">
      <w:pPr>
        <w:pStyle w:val="Heading2"/>
        <w:keepNext/>
        <w:ind w:left="720" w:hanging="720"/>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59FD10C4" w14:textId="77777777" w:rsidR="00BD59E7" w:rsidRPr="00BD59E7" w:rsidRDefault="00BD59E7" w:rsidP="0034182B"/>
    <w:p w14:paraId="7BF6FDAA" w14:textId="77777777" w:rsidR="004846D1" w:rsidRPr="00C775D1" w:rsidRDefault="00EB1413" w:rsidP="0034182B">
      <w:pPr>
        <w:suppressAutoHyphens/>
        <w:ind w:left="709" w:hanging="709"/>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34182B">
      <w:pPr>
        <w:suppressAutoHyphens/>
        <w:ind w:left="851" w:hanging="851"/>
        <w:rPr>
          <w:rFonts w:cs="Arial"/>
          <w:i/>
          <w:iCs/>
          <w:szCs w:val="24"/>
          <w:lang w:eastAsia="ar-SA"/>
        </w:rPr>
      </w:pPr>
    </w:p>
    <w:p w14:paraId="1E251122" w14:textId="77777777" w:rsidR="004846D1" w:rsidRPr="00C775D1" w:rsidRDefault="004846D1" w:rsidP="0034182B">
      <w:pPr>
        <w:suppressAutoHyphens/>
        <w:ind w:left="851"/>
        <w:rPr>
          <w:rFonts w:cs="Arial"/>
          <w:i/>
          <w:iCs/>
          <w:szCs w:val="24"/>
          <w:lang w:eastAsia="ar-SA"/>
        </w:rPr>
      </w:pPr>
      <w:r w:rsidRPr="00C775D1">
        <w:rPr>
          <w:rFonts w:cs="Arial"/>
          <w:i/>
          <w:iCs/>
          <w:szCs w:val="24"/>
          <w:lang w:eastAsia="ar-SA"/>
        </w:rPr>
        <w:t>A public authority must, in the exercise of its functions, have due regard to the need to:</w:t>
      </w:r>
    </w:p>
    <w:p w14:paraId="0F0F18AD" w14:textId="77777777" w:rsidR="004846D1" w:rsidRPr="00C775D1" w:rsidRDefault="004846D1" w:rsidP="0034182B">
      <w:pPr>
        <w:numPr>
          <w:ilvl w:val="1"/>
          <w:numId w:val="2"/>
        </w:numPr>
        <w:tabs>
          <w:tab w:val="clear" w:pos="1440"/>
          <w:tab w:val="num" w:pos="851"/>
        </w:tabs>
        <w:suppressAutoHyphens/>
        <w:ind w:left="851" w:hanging="851"/>
        <w:rPr>
          <w:rFonts w:cs="Arial"/>
          <w:i/>
          <w:iCs/>
          <w:szCs w:val="24"/>
          <w:lang w:eastAsia="ar-SA"/>
        </w:rPr>
      </w:pPr>
      <w:r w:rsidRPr="00C775D1">
        <w:rPr>
          <w:rFonts w:cs="Arial"/>
          <w:i/>
          <w:iCs/>
          <w:szCs w:val="24"/>
          <w:lang w:eastAsia="ar-SA"/>
        </w:rPr>
        <w:t xml:space="preserve">eliminate discrimination, harassment, victimisation and any other conduct that is prohibited by or under this </w:t>
      </w:r>
      <w:proofErr w:type="gramStart"/>
      <w:r w:rsidRPr="00C775D1">
        <w:rPr>
          <w:rFonts w:cs="Arial"/>
          <w:i/>
          <w:iCs/>
          <w:szCs w:val="24"/>
          <w:lang w:eastAsia="ar-SA"/>
        </w:rPr>
        <w:t>Act;</w:t>
      </w:r>
      <w:proofErr w:type="gramEnd"/>
    </w:p>
    <w:p w14:paraId="513257B9" w14:textId="77777777" w:rsidR="004846D1" w:rsidRPr="00C775D1" w:rsidRDefault="004846D1" w:rsidP="0034182B">
      <w:pPr>
        <w:numPr>
          <w:ilvl w:val="1"/>
          <w:numId w:val="2"/>
        </w:numPr>
        <w:tabs>
          <w:tab w:val="clear" w:pos="1440"/>
          <w:tab w:val="num" w:pos="851"/>
        </w:tabs>
        <w:suppressAutoHyphens/>
        <w:ind w:left="851" w:hanging="851"/>
        <w:rPr>
          <w:rFonts w:cs="Arial"/>
          <w:i/>
          <w:iCs/>
          <w:szCs w:val="24"/>
          <w:lang w:eastAsia="ar-SA"/>
        </w:rPr>
      </w:pPr>
      <w:r w:rsidRPr="00C775D1">
        <w:rPr>
          <w:rFonts w:cs="Arial"/>
          <w:i/>
          <w:iCs/>
          <w:szCs w:val="24"/>
          <w:lang w:eastAsia="ar-SA"/>
        </w:rPr>
        <w:t xml:space="preserve">advance equality of opportunity between persons who share a relevant protected characteristic and persons who do not share </w:t>
      </w:r>
      <w:proofErr w:type="gramStart"/>
      <w:r w:rsidRPr="00C775D1">
        <w:rPr>
          <w:rFonts w:cs="Arial"/>
          <w:i/>
          <w:iCs/>
          <w:szCs w:val="24"/>
          <w:lang w:eastAsia="ar-SA"/>
        </w:rPr>
        <w:t>it;</w:t>
      </w:r>
      <w:proofErr w:type="gramEnd"/>
    </w:p>
    <w:p w14:paraId="135C3ADD" w14:textId="77777777" w:rsidR="004846D1" w:rsidRPr="00C775D1" w:rsidRDefault="00602C1C" w:rsidP="0034182B">
      <w:pPr>
        <w:numPr>
          <w:ilvl w:val="1"/>
          <w:numId w:val="2"/>
        </w:numPr>
        <w:tabs>
          <w:tab w:val="clear" w:pos="1440"/>
          <w:tab w:val="num" w:pos="851"/>
        </w:tabs>
        <w:suppressAutoHyphens/>
        <w:ind w:left="851" w:hanging="851"/>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34FA152D" w:rsidR="004846D1" w:rsidRPr="00C775D1" w:rsidRDefault="004846D1" w:rsidP="0034182B">
      <w:pPr>
        <w:suppressAutoHyphens/>
        <w:ind w:left="851"/>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w:t>
      </w:r>
      <w:r w:rsidR="005539E6" w:rsidRPr="00C775D1">
        <w:rPr>
          <w:rFonts w:cs="Arial"/>
          <w:i/>
          <w:iCs/>
          <w:szCs w:val="24"/>
          <w:lang w:eastAsia="ar-SA"/>
        </w:rPr>
        <w:t xml:space="preserve"> to</w:t>
      </w:r>
      <w:r w:rsidRPr="00C775D1">
        <w:rPr>
          <w:rFonts w:cs="Arial"/>
          <w:i/>
          <w:iCs/>
          <w:szCs w:val="24"/>
          <w:lang w:eastAsia="ar-SA"/>
        </w:rPr>
        <w:t xml:space="preserve"> the need to:</w:t>
      </w:r>
    </w:p>
    <w:p w14:paraId="57304B99" w14:textId="77777777" w:rsidR="004846D1" w:rsidRPr="00C775D1" w:rsidRDefault="004846D1" w:rsidP="0034182B">
      <w:pPr>
        <w:numPr>
          <w:ilvl w:val="0"/>
          <w:numId w:val="4"/>
        </w:numPr>
        <w:tabs>
          <w:tab w:val="clear" w:pos="720"/>
          <w:tab w:val="num" w:pos="851"/>
          <w:tab w:val="left" w:pos="1440"/>
          <w:tab w:val="left" w:pos="1496"/>
        </w:tabs>
        <w:suppressAutoHyphens/>
        <w:ind w:left="851" w:hanging="851"/>
        <w:rPr>
          <w:rFonts w:cs="Arial"/>
          <w:i/>
          <w:iCs/>
          <w:szCs w:val="24"/>
          <w:lang w:eastAsia="ar-SA"/>
        </w:rPr>
      </w:pPr>
      <w:r w:rsidRPr="00C775D1">
        <w:rPr>
          <w:rFonts w:cs="Arial"/>
          <w:i/>
          <w:iCs/>
          <w:szCs w:val="24"/>
          <w:lang w:eastAsia="ar-SA"/>
        </w:rPr>
        <w:lastRenderedPageBreak/>
        <w:t xml:space="preserve">remove or minimise disadvantages suffered by persons who share a relevant protected characteristic that are connected to that </w:t>
      </w:r>
      <w:proofErr w:type="gramStart"/>
      <w:r w:rsidRPr="00C775D1">
        <w:rPr>
          <w:rFonts w:cs="Arial"/>
          <w:i/>
          <w:iCs/>
          <w:szCs w:val="24"/>
          <w:lang w:eastAsia="ar-SA"/>
        </w:rPr>
        <w:t>characteristic;</w:t>
      </w:r>
      <w:proofErr w:type="gramEnd"/>
    </w:p>
    <w:p w14:paraId="72D11481" w14:textId="77777777" w:rsidR="004846D1" w:rsidRPr="00C775D1" w:rsidRDefault="004846D1" w:rsidP="0034182B">
      <w:pPr>
        <w:numPr>
          <w:ilvl w:val="0"/>
          <w:numId w:val="4"/>
        </w:numPr>
        <w:tabs>
          <w:tab w:val="clear" w:pos="720"/>
          <w:tab w:val="num" w:pos="851"/>
          <w:tab w:val="left" w:pos="1440"/>
          <w:tab w:val="left" w:pos="1496"/>
        </w:tabs>
        <w:suppressAutoHyphens/>
        <w:ind w:left="851" w:hanging="851"/>
        <w:rPr>
          <w:rFonts w:cs="Arial"/>
          <w:i/>
          <w:iCs/>
          <w:szCs w:val="24"/>
          <w:lang w:eastAsia="ar-SA"/>
        </w:rPr>
      </w:pPr>
      <w:r w:rsidRPr="00C775D1">
        <w:rPr>
          <w:rFonts w:cs="Arial"/>
          <w:i/>
          <w:iCs/>
          <w:szCs w:val="24"/>
          <w:lang w:eastAsia="ar-SA"/>
        </w:rPr>
        <w:t xml:space="preserve">take steps to meet the needs of persons who share a relevant protected characteristic that are different from the needs of persons who do not share </w:t>
      </w:r>
      <w:proofErr w:type="gramStart"/>
      <w:r w:rsidRPr="00C775D1">
        <w:rPr>
          <w:rFonts w:cs="Arial"/>
          <w:i/>
          <w:iCs/>
          <w:szCs w:val="24"/>
          <w:lang w:eastAsia="ar-SA"/>
        </w:rPr>
        <w:t>it;</w:t>
      </w:r>
      <w:proofErr w:type="gramEnd"/>
    </w:p>
    <w:p w14:paraId="5A0C9697" w14:textId="77777777" w:rsidR="004846D1" w:rsidRPr="00C775D1" w:rsidRDefault="00602C1C" w:rsidP="0034182B">
      <w:pPr>
        <w:numPr>
          <w:ilvl w:val="0"/>
          <w:numId w:val="4"/>
        </w:numPr>
        <w:tabs>
          <w:tab w:val="clear" w:pos="720"/>
          <w:tab w:val="num" w:pos="851"/>
          <w:tab w:val="left" w:pos="1440"/>
          <w:tab w:val="left" w:pos="1496"/>
        </w:tabs>
        <w:suppressAutoHyphens/>
        <w:ind w:left="851" w:hanging="851"/>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77777777" w:rsidR="004846D1" w:rsidRPr="00C775D1" w:rsidRDefault="004846D1" w:rsidP="0034182B">
      <w:pPr>
        <w:tabs>
          <w:tab w:val="num" w:pos="851"/>
        </w:tabs>
        <w:suppressAutoHyphens/>
        <w:ind w:left="851"/>
        <w:rPr>
          <w:rFonts w:cs="Arial"/>
          <w:lang w:eastAsia="ar-SA"/>
        </w:rPr>
      </w:pPr>
      <w:r w:rsidRPr="00C775D1">
        <w:rPr>
          <w:rFonts w:cs="Arial"/>
          <w:i/>
          <w:iCs/>
          <w:szCs w:val="24"/>
          <w:lang w:eastAsia="ar-SA"/>
        </w:rPr>
        <w:t>The steps involved in meeting the needs of disabled persons that are different from the needs of persons who are not disabled include</w:t>
      </w:r>
      <w:proofErr w:type="gramStart"/>
      <w:r w:rsidRPr="00C775D1">
        <w:rPr>
          <w:rFonts w:cs="Arial"/>
          <w:i/>
          <w:iCs/>
          <w:szCs w:val="24"/>
          <w:lang w:eastAsia="ar-SA"/>
        </w:rPr>
        <w:t>, in particular, steps</w:t>
      </w:r>
      <w:proofErr w:type="gramEnd"/>
      <w:r w:rsidRPr="00C775D1">
        <w:rPr>
          <w:rFonts w:cs="Arial"/>
          <w:i/>
          <w:iCs/>
          <w:szCs w:val="24"/>
          <w:lang w:eastAsia="ar-SA"/>
        </w:rPr>
        <w:t xml:space="preserve"> to take account of disabled persons’ disabilities.</w:t>
      </w:r>
    </w:p>
    <w:p w14:paraId="285B6193" w14:textId="3A8D26ED" w:rsidR="004846D1" w:rsidRDefault="004846D1" w:rsidP="0034182B">
      <w:pPr>
        <w:suppressAutoHyphens/>
        <w:ind w:left="851"/>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w:t>
      </w:r>
      <w:r w:rsidR="005539E6" w:rsidRPr="00C775D1">
        <w:rPr>
          <w:rFonts w:cs="Arial"/>
          <w:lang w:eastAsia="ar-SA"/>
        </w:rPr>
        <w:t xml:space="preserve"> to</w:t>
      </w:r>
      <w:r w:rsidRPr="00C775D1">
        <w:rPr>
          <w:rFonts w:cs="Arial"/>
          <w:lang w:eastAsia="ar-SA"/>
        </w:rPr>
        <w:t xml:space="preserve"> the need to:</w:t>
      </w:r>
    </w:p>
    <w:p w14:paraId="54BAFE05" w14:textId="77777777" w:rsidR="006C5F36" w:rsidRPr="00C775D1" w:rsidRDefault="006C5F36" w:rsidP="0034182B">
      <w:pPr>
        <w:suppressAutoHyphens/>
        <w:ind w:left="851"/>
        <w:rPr>
          <w:rFonts w:cs="Arial"/>
          <w:i/>
          <w:iCs/>
          <w:szCs w:val="24"/>
          <w:lang w:eastAsia="ar-SA"/>
        </w:rPr>
      </w:pPr>
    </w:p>
    <w:p w14:paraId="24AFF9CF" w14:textId="77777777" w:rsidR="004846D1" w:rsidRPr="00C775D1" w:rsidRDefault="004846D1" w:rsidP="0034182B">
      <w:pPr>
        <w:numPr>
          <w:ilvl w:val="0"/>
          <w:numId w:val="3"/>
        </w:numPr>
        <w:tabs>
          <w:tab w:val="clear" w:pos="1080"/>
          <w:tab w:val="num" w:pos="851"/>
          <w:tab w:val="left" w:pos="1800"/>
        </w:tabs>
        <w:suppressAutoHyphens/>
        <w:ind w:left="851" w:hanging="851"/>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34182B">
      <w:pPr>
        <w:numPr>
          <w:ilvl w:val="0"/>
          <w:numId w:val="3"/>
        </w:numPr>
        <w:tabs>
          <w:tab w:val="clear" w:pos="1080"/>
          <w:tab w:val="left" w:pos="851"/>
        </w:tabs>
        <w:suppressAutoHyphens/>
        <w:ind w:left="851" w:hanging="851"/>
        <w:rPr>
          <w:rFonts w:cs="Arial"/>
          <w:i/>
          <w:iCs/>
          <w:szCs w:val="24"/>
          <w:lang w:eastAsia="ar-SA"/>
        </w:rPr>
      </w:pPr>
      <w:r w:rsidRPr="00C775D1">
        <w:rPr>
          <w:rFonts w:cs="Arial"/>
          <w:i/>
          <w:iCs/>
          <w:szCs w:val="24"/>
          <w:lang w:eastAsia="ar-SA"/>
        </w:rPr>
        <w:t>Promote understanding.</w:t>
      </w:r>
    </w:p>
    <w:p w14:paraId="78608B9E" w14:textId="77777777" w:rsidR="00716EAF" w:rsidRDefault="004846D1" w:rsidP="0034182B">
      <w:pPr>
        <w:suppressAutoHyphens/>
        <w:ind w:left="851"/>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34182B">
      <w:pPr>
        <w:suppressAutoHyphens/>
        <w:ind w:left="851"/>
        <w:rPr>
          <w:rFonts w:cs="Arial"/>
          <w:i/>
          <w:iCs/>
          <w:szCs w:val="24"/>
          <w:lang w:eastAsia="ar-SA"/>
        </w:rPr>
      </w:pPr>
    </w:p>
    <w:p w14:paraId="692C1AB5" w14:textId="77777777" w:rsidR="004846D1" w:rsidRPr="00C775D1" w:rsidRDefault="004846D1" w:rsidP="0034182B">
      <w:pPr>
        <w:suppressAutoHyphens/>
        <w:ind w:left="851"/>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34182B">
      <w:pPr>
        <w:numPr>
          <w:ilvl w:val="0"/>
          <w:numId w:val="1"/>
        </w:numPr>
        <w:tabs>
          <w:tab w:val="num" w:pos="1418"/>
        </w:tabs>
        <w:suppressAutoHyphens/>
        <w:ind w:left="1418" w:hanging="284"/>
        <w:rPr>
          <w:rFonts w:cs="Arial"/>
          <w:i/>
          <w:iCs/>
          <w:szCs w:val="24"/>
          <w:lang w:eastAsia="ar-SA"/>
        </w:rPr>
      </w:pPr>
      <w:r w:rsidRPr="00C775D1">
        <w:rPr>
          <w:rFonts w:cs="Arial"/>
          <w:i/>
          <w:iCs/>
          <w:szCs w:val="24"/>
          <w:lang w:eastAsia="ar-SA"/>
        </w:rPr>
        <w:t>Age</w:t>
      </w:r>
    </w:p>
    <w:p w14:paraId="7290BF72" w14:textId="77777777" w:rsidR="004846D1" w:rsidRPr="00C775D1" w:rsidRDefault="004846D1" w:rsidP="0034182B">
      <w:pPr>
        <w:numPr>
          <w:ilvl w:val="0"/>
          <w:numId w:val="1"/>
        </w:numPr>
        <w:tabs>
          <w:tab w:val="num" w:pos="1418"/>
        </w:tabs>
        <w:suppressAutoHyphens/>
        <w:ind w:left="851" w:firstLine="283"/>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34182B">
      <w:pPr>
        <w:numPr>
          <w:ilvl w:val="0"/>
          <w:numId w:val="1"/>
        </w:numPr>
        <w:tabs>
          <w:tab w:val="num" w:pos="1418"/>
        </w:tabs>
        <w:suppressAutoHyphens/>
        <w:ind w:left="851" w:firstLine="283"/>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34182B">
      <w:pPr>
        <w:numPr>
          <w:ilvl w:val="0"/>
          <w:numId w:val="1"/>
        </w:numPr>
        <w:tabs>
          <w:tab w:val="num" w:pos="1418"/>
        </w:tabs>
        <w:suppressAutoHyphens/>
        <w:ind w:left="851" w:firstLine="283"/>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34182B">
      <w:pPr>
        <w:numPr>
          <w:ilvl w:val="0"/>
          <w:numId w:val="1"/>
        </w:numPr>
        <w:tabs>
          <w:tab w:val="num" w:pos="1418"/>
        </w:tabs>
        <w:suppressAutoHyphens/>
        <w:ind w:left="851" w:firstLine="283"/>
        <w:rPr>
          <w:rFonts w:cs="Arial"/>
          <w:i/>
          <w:iCs/>
          <w:szCs w:val="24"/>
          <w:lang w:eastAsia="ar-SA"/>
        </w:rPr>
      </w:pPr>
      <w:r>
        <w:rPr>
          <w:rFonts w:cs="Arial"/>
          <w:i/>
          <w:iCs/>
          <w:szCs w:val="24"/>
          <w:lang w:eastAsia="ar-SA"/>
        </w:rPr>
        <w:t>Race</w:t>
      </w:r>
    </w:p>
    <w:p w14:paraId="067469D3" w14:textId="77777777" w:rsidR="004846D1" w:rsidRPr="00C775D1" w:rsidRDefault="004846D1" w:rsidP="0034182B">
      <w:pPr>
        <w:numPr>
          <w:ilvl w:val="0"/>
          <w:numId w:val="1"/>
        </w:numPr>
        <w:suppressAutoHyphens/>
        <w:ind w:left="1418" w:hanging="284"/>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34182B">
      <w:pPr>
        <w:numPr>
          <w:ilvl w:val="0"/>
          <w:numId w:val="1"/>
        </w:numPr>
        <w:tabs>
          <w:tab w:val="num" w:pos="1418"/>
        </w:tabs>
        <w:suppressAutoHyphens/>
        <w:ind w:left="851" w:firstLine="283"/>
        <w:rPr>
          <w:rFonts w:cs="Arial"/>
          <w:i/>
          <w:iCs/>
          <w:szCs w:val="24"/>
          <w:lang w:eastAsia="ar-SA"/>
        </w:rPr>
      </w:pPr>
      <w:r w:rsidRPr="00C775D1">
        <w:rPr>
          <w:rFonts w:cs="Arial"/>
          <w:i/>
          <w:iCs/>
          <w:szCs w:val="24"/>
          <w:lang w:eastAsia="ar-SA"/>
        </w:rPr>
        <w:t>Sex</w:t>
      </w:r>
    </w:p>
    <w:p w14:paraId="6AC121F3" w14:textId="77777777" w:rsidR="004846D1" w:rsidRPr="00C775D1" w:rsidRDefault="004846D1" w:rsidP="0034182B">
      <w:pPr>
        <w:numPr>
          <w:ilvl w:val="0"/>
          <w:numId w:val="1"/>
        </w:numPr>
        <w:tabs>
          <w:tab w:val="num" w:pos="1418"/>
        </w:tabs>
        <w:suppressAutoHyphens/>
        <w:ind w:left="851" w:firstLine="283"/>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34182B">
      <w:pPr>
        <w:numPr>
          <w:ilvl w:val="0"/>
          <w:numId w:val="1"/>
        </w:numPr>
        <w:tabs>
          <w:tab w:val="num" w:pos="1418"/>
        </w:tabs>
        <w:suppressAutoHyphens/>
        <w:ind w:left="851" w:firstLine="283"/>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34182B">
      <w:pPr>
        <w:ind w:left="720" w:hanging="720"/>
      </w:pPr>
    </w:p>
    <w:p w14:paraId="27D3A274" w14:textId="265F8F3C" w:rsidR="00061938" w:rsidRDefault="00EB1413" w:rsidP="0034182B">
      <w:pPr>
        <w:ind w:left="851" w:hanging="851"/>
      </w:pPr>
      <w:bookmarkStart w:id="24" w:name="_Hlk126774160"/>
      <w:r>
        <w:t>8</w:t>
      </w:r>
      <w:r w:rsidR="00B74620">
        <w:t>.2</w:t>
      </w:r>
      <w:r w:rsidR="00602C1C">
        <w:t xml:space="preserve"> </w:t>
      </w:r>
      <w:r w:rsidR="00845E8D">
        <w:tab/>
      </w:r>
      <w:r w:rsidR="00061938">
        <w:t xml:space="preserve">There are </w:t>
      </w:r>
      <w:proofErr w:type="gramStart"/>
      <w:r w:rsidR="00061938">
        <w:t>a</w:t>
      </w:r>
      <w:r w:rsidR="00BD59E7">
        <w:t xml:space="preserve"> </w:t>
      </w:r>
      <w:r w:rsidR="00061938">
        <w:t>number of</w:t>
      </w:r>
      <w:proofErr w:type="gramEnd"/>
      <w:r w:rsidR="00061938">
        <w:t xml:space="preserve"> d</w:t>
      </w:r>
      <w:r w:rsidR="00602C1C" w:rsidRPr="00C775D1">
        <w:t>irectorate</w:t>
      </w:r>
      <w:r w:rsidR="00686815" w:rsidRPr="00C775D1">
        <w:t xml:space="preserve"> </w:t>
      </w:r>
      <w:r w:rsidR="00686815" w:rsidRPr="003B717C">
        <w:t>proposals</w:t>
      </w:r>
      <w:r w:rsidR="00061938" w:rsidRPr="003B717C">
        <w:t xml:space="preserve"> which </w:t>
      </w:r>
      <w:r w:rsidR="003B717C" w:rsidRPr="00A72B16">
        <w:t xml:space="preserve">may </w:t>
      </w:r>
      <w:r w:rsidR="00061938" w:rsidRPr="003B717C">
        <w:t>require separate consultation and</w:t>
      </w:r>
      <w:r w:rsidR="00686815" w:rsidRPr="003B717C">
        <w:t xml:space="preserve"> </w:t>
      </w:r>
      <w:r w:rsidR="00717CF8" w:rsidRPr="003B717C">
        <w:t xml:space="preserve">will </w:t>
      </w:r>
      <w:r w:rsidR="00602C1C" w:rsidRPr="003B717C">
        <w:t>be subject</w:t>
      </w:r>
      <w:r w:rsidR="00807DF4" w:rsidRPr="003B717C">
        <w:t xml:space="preserve"> to a full </w:t>
      </w:r>
      <w:r w:rsidR="00061938" w:rsidRPr="003B717C">
        <w:t xml:space="preserve">equalities impact </w:t>
      </w:r>
      <w:r w:rsidR="00807DF4" w:rsidRPr="003B717C">
        <w:t>assessme</w:t>
      </w:r>
      <w:r w:rsidR="00036BD6" w:rsidRPr="003B717C">
        <w:t xml:space="preserve">nt and </w:t>
      </w:r>
      <w:r w:rsidR="00061938" w:rsidRPr="003B717C">
        <w:t xml:space="preserve">further report to </w:t>
      </w:r>
      <w:r w:rsidR="00E048C1" w:rsidRPr="003B717C">
        <w:t>Cabinet,</w:t>
      </w:r>
      <w:r w:rsidR="001F4E47" w:rsidRPr="003B717C">
        <w:t xml:space="preserve"> committee or subject to officer</w:t>
      </w:r>
      <w:r w:rsidR="001F4E47">
        <w:t xml:space="preserve"> delegated power</w:t>
      </w:r>
      <w:r w:rsidR="005F2848">
        <w:t xml:space="preserve"> decisions </w:t>
      </w:r>
      <w:r w:rsidR="00036BD6">
        <w:t xml:space="preserve">where appropriate. </w:t>
      </w:r>
      <w:r w:rsidR="00061938">
        <w:t xml:space="preserve"> These are detailed in </w:t>
      </w:r>
      <w:r w:rsidR="00A37C59">
        <w:t xml:space="preserve">Appendix 1A and 1B. </w:t>
      </w:r>
      <w:r w:rsidR="00246CED">
        <w:t>Council will be setting the budget envelope that cabinet will work within. Should any of the proposals that the decision makers do not proceed with due to equality impacts then alternative proposals or taking money from reserves will be considered.</w:t>
      </w:r>
    </w:p>
    <w:p w14:paraId="3B06B62E" w14:textId="2A5DD4F7" w:rsidR="00246CED" w:rsidRDefault="00246CED" w:rsidP="0034182B">
      <w:pPr>
        <w:ind w:left="851" w:hanging="851"/>
      </w:pPr>
    </w:p>
    <w:bookmarkEnd w:id="24"/>
    <w:p w14:paraId="517E7FC9" w14:textId="2B37831A" w:rsidR="004F2F6C" w:rsidRPr="00C775D1" w:rsidRDefault="00807DF4" w:rsidP="0034182B">
      <w:r w:rsidRPr="00C775D1">
        <w:t xml:space="preserve"> </w:t>
      </w:r>
    </w:p>
    <w:p w14:paraId="7BD1170A" w14:textId="464EBF14" w:rsidR="00333FAA" w:rsidRDefault="00150383" w:rsidP="0034182B">
      <w:pPr>
        <w:ind w:right="141"/>
        <w:rPr>
          <w:b/>
          <w:szCs w:val="24"/>
        </w:rPr>
      </w:pPr>
      <w:r w:rsidRPr="00C73BE2">
        <w:rPr>
          <w:rFonts w:cs="Arial"/>
          <w:szCs w:val="24"/>
          <w:lang w:val="en-US" w:eastAsia="en-GB"/>
        </w:rPr>
        <w:t> </w:t>
      </w:r>
      <w:bookmarkStart w:id="25" w:name="LastEdit"/>
      <w:bookmarkEnd w:id="25"/>
      <w:r w:rsidR="00EB1413" w:rsidRPr="00C84C86">
        <w:rPr>
          <w:rFonts w:cs="Arial"/>
          <w:b/>
          <w:bCs/>
          <w:szCs w:val="24"/>
          <w:lang w:val="en-US" w:eastAsia="en-GB"/>
        </w:rPr>
        <w:t>9</w:t>
      </w:r>
      <w:r w:rsidR="007C565F" w:rsidRPr="00C84C86">
        <w:rPr>
          <w:b/>
          <w:bCs/>
          <w:szCs w:val="24"/>
        </w:rPr>
        <w:t>.0</w:t>
      </w:r>
      <w:r w:rsidR="007C565F">
        <w:rPr>
          <w:b/>
          <w:szCs w:val="24"/>
        </w:rPr>
        <w:tab/>
      </w:r>
      <w:r w:rsidR="00333FAA" w:rsidRPr="000100F5">
        <w:rPr>
          <w:b/>
          <w:szCs w:val="24"/>
        </w:rPr>
        <w:t>C</w:t>
      </w:r>
      <w:r w:rsidR="000100F5" w:rsidRPr="000100F5">
        <w:rPr>
          <w:b/>
          <w:szCs w:val="24"/>
        </w:rPr>
        <w:t>OUNCIL PRIORITIES</w:t>
      </w:r>
    </w:p>
    <w:p w14:paraId="56053CB4" w14:textId="77777777" w:rsidR="00FC7993" w:rsidRPr="005A5D88" w:rsidRDefault="00FC7993" w:rsidP="0034182B">
      <w:pPr>
        <w:ind w:right="141"/>
        <w:rPr>
          <w:b/>
          <w:szCs w:val="24"/>
        </w:rPr>
      </w:pPr>
    </w:p>
    <w:p w14:paraId="42348B55" w14:textId="6CBBA604" w:rsidR="00DD49F7" w:rsidRPr="009C2BA3" w:rsidRDefault="00EB1413" w:rsidP="0034182B">
      <w:pPr>
        <w:ind w:left="709" w:hanging="709"/>
        <w:rPr>
          <w:b/>
          <w:bCs/>
          <w:szCs w:val="24"/>
        </w:rPr>
      </w:pPr>
      <w:r>
        <w:rPr>
          <w:rFonts w:cs="Arial"/>
          <w:szCs w:val="24"/>
        </w:rPr>
        <w:t xml:space="preserve"> 9</w:t>
      </w:r>
      <w:r w:rsidR="007C565F">
        <w:rPr>
          <w:rFonts w:cs="Arial"/>
          <w:szCs w:val="24"/>
        </w:rPr>
        <w:t>.1</w:t>
      </w:r>
      <w:r w:rsidR="009E2A1D">
        <w:rPr>
          <w:rFonts w:cs="Arial"/>
          <w:szCs w:val="24"/>
        </w:rPr>
        <w:tab/>
      </w:r>
      <w:r w:rsidR="00DD49F7" w:rsidRPr="009C2BA3">
        <w:rPr>
          <w:b/>
          <w:bCs/>
          <w:szCs w:val="24"/>
        </w:rPr>
        <w:t>Council Priorities</w:t>
      </w:r>
      <w:r w:rsidR="00DD49F7">
        <w:rPr>
          <w:b/>
          <w:bCs/>
          <w:szCs w:val="24"/>
        </w:rPr>
        <w:t>:</w:t>
      </w:r>
    </w:p>
    <w:p w14:paraId="74D22261" w14:textId="77777777" w:rsidR="00DD49F7" w:rsidRDefault="00DD49F7" w:rsidP="0034182B">
      <w:pPr>
        <w:ind w:left="709" w:hanging="709"/>
        <w:rPr>
          <w:szCs w:val="24"/>
        </w:rPr>
      </w:pPr>
    </w:p>
    <w:p w14:paraId="3C7DCFA9" w14:textId="5CDE91EC" w:rsidR="00DD49F7" w:rsidRDefault="00DD49F7" w:rsidP="0034182B">
      <w:pPr>
        <w:pStyle w:val="ListParagraph"/>
        <w:numPr>
          <w:ilvl w:val="2"/>
          <w:numId w:val="11"/>
        </w:numPr>
        <w:ind w:left="1418" w:hanging="425"/>
        <w:rPr>
          <w:szCs w:val="24"/>
        </w:rPr>
      </w:pPr>
      <w:r>
        <w:rPr>
          <w:szCs w:val="24"/>
        </w:rPr>
        <w:t>A Council that puts residents first</w:t>
      </w:r>
    </w:p>
    <w:p w14:paraId="419459F1" w14:textId="79363B3D" w:rsidR="00DD49F7" w:rsidRDefault="00DD49F7" w:rsidP="0034182B">
      <w:pPr>
        <w:pStyle w:val="ListParagraph"/>
        <w:numPr>
          <w:ilvl w:val="2"/>
          <w:numId w:val="11"/>
        </w:numPr>
        <w:ind w:left="1418" w:hanging="425"/>
        <w:rPr>
          <w:szCs w:val="24"/>
        </w:rPr>
      </w:pPr>
      <w:r>
        <w:rPr>
          <w:szCs w:val="24"/>
        </w:rPr>
        <w:t>A Borough that is clean and safe</w:t>
      </w:r>
    </w:p>
    <w:p w14:paraId="734B3A54" w14:textId="486037C4" w:rsidR="00DD49F7" w:rsidRPr="00DD49F7" w:rsidRDefault="00DD49F7" w:rsidP="0034182B">
      <w:pPr>
        <w:pStyle w:val="ListParagraph"/>
        <w:numPr>
          <w:ilvl w:val="2"/>
          <w:numId w:val="11"/>
        </w:numPr>
        <w:ind w:left="1418" w:hanging="425"/>
        <w:rPr>
          <w:szCs w:val="24"/>
        </w:rPr>
      </w:pPr>
      <w:r>
        <w:rPr>
          <w:szCs w:val="24"/>
        </w:rPr>
        <w:t>A P</w:t>
      </w:r>
      <w:r w:rsidRPr="00DD49F7">
        <w:rPr>
          <w:szCs w:val="24"/>
        </w:rPr>
        <w:t xml:space="preserve">lace where those in need are </w:t>
      </w:r>
      <w:proofErr w:type="gramStart"/>
      <w:r w:rsidRPr="00DD49F7">
        <w:rPr>
          <w:szCs w:val="24"/>
        </w:rPr>
        <w:t>supported</w:t>
      </w:r>
      <w:proofErr w:type="gramEnd"/>
    </w:p>
    <w:p w14:paraId="4A39F628" w14:textId="77777777" w:rsidR="00740F4B" w:rsidRDefault="00740F4B" w:rsidP="0034182B">
      <w:pPr>
        <w:tabs>
          <w:tab w:val="left" w:pos="1418"/>
        </w:tabs>
        <w:suppressAutoHyphens/>
        <w:rPr>
          <w:rFonts w:cs="Arial"/>
          <w:szCs w:val="24"/>
        </w:rPr>
      </w:pPr>
    </w:p>
    <w:p w14:paraId="25A049D4" w14:textId="77777777" w:rsidR="00A37C59" w:rsidRDefault="00A37C59" w:rsidP="00642AA3">
      <w:pPr>
        <w:jc w:val="both"/>
      </w:pPr>
    </w:p>
    <w:p w14:paraId="4D546FFE" w14:textId="77777777" w:rsidR="0034182B" w:rsidRDefault="0034182B" w:rsidP="00642AA3">
      <w:pPr>
        <w:jc w:val="both"/>
      </w:pPr>
    </w:p>
    <w:p w14:paraId="3C419CA6" w14:textId="37CBDC90" w:rsidR="00333FAA" w:rsidRDefault="00333FAA" w:rsidP="00642AA3">
      <w:pPr>
        <w:pStyle w:val="Heading1"/>
        <w:keepNext/>
        <w:jc w:val="both"/>
      </w:pPr>
      <w:r>
        <w:lastRenderedPageBreak/>
        <w:t>Section 3 - Statutory Officer Clearance</w:t>
      </w:r>
    </w:p>
    <w:p w14:paraId="22D95249" w14:textId="0636896C" w:rsidR="00B3441E" w:rsidRDefault="00B3441E" w:rsidP="00B3441E"/>
    <w:p w14:paraId="3A5C7DCE" w14:textId="7815FC79" w:rsidR="00B3441E" w:rsidRPr="00A66326" w:rsidRDefault="00B3441E" w:rsidP="00B3441E">
      <w:pPr>
        <w:rPr>
          <w:sz w:val="28"/>
        </w:rPr>
      </w:pPr>
      <w:r w:rsidRPr="00A66326">
        <w:rPr>
          <w:b/>
          <w:sz w:val="28"/>
        </w:rPr>
        <w:t xml:space="preserve">Statutory Officer:  </w:t>
      </w:r>
      <w:r w:rsidR="009B14DE">
        <w:rPr>
          <w:b/>
          <w:sz w:val="28"/>
        </w:rPr>
        <w:t>Sharon Daniels</w:t>
      </w:r>
    </w:p>
    <w:p w14:paraId="09531FBB" w14:textId="77CD3B9E" w:rsidR="00B3441E" w:rsidRPr="00A66326" w:rsidRDefault="00B3441E" w:rsidP="00B3441E">
      <w:r w:rsidRPr="00A66326">
        <w:t>Signed by the Chief Financial Officer</w:t>
      </w:r>
    </w:p>
    <w:p w14:paraId="7EF2E6B4" w14:textId="407E1129" w:rsidR="00B3441E" w:rsidRPr="00A66326" w:rsidRDefault="00B3441E" w:rsidP="00B3441E">
      <w:pPr>
        <w:spacing w:after="480"/>
        <w:rPr>
          <w:sz w:val="28"/>
        </w:rPr>
      </w:pPr>
      <w:r w:rsidRPr="00A66326">
        <w:rPr>
          <w:b/>
          <w:sz w:val="28"/>
        </w:rPr>
        <w:t xml:space="preserve">Date:  </w:t>
      </w:r>
      <w:r w:rsidR="00AD25FE">
        <w:rPr>
          <w:b/>
          <w:sz w:val="28"/>
        </w:rPr>
        <w:t>26</w:t>
      </w:r>
      <w:r>
        <w:rPr>
          <w:b/>
          <w:sz w:val="28"/>
        </w:rPr>
        <w:t>/0</w:t>
      </w:r>
      <w:r w:rsidR="009B14DE">
        <w:rPr>
          <w:b/>
          <w:sz w:val="28"/>
        </w:rPr>
        <w:t>1</w:t>
      </w:r>
      <w:r>
        <w:rPr>
          <w:b/>
          <w:sz w:val="28"/>
        </w:rPr>
        <w:t>/202</w:t>
      </w:r>
      <w:r w:rsidR="009B14DE">
        <w:rPr>
          <w:b/>
          <w:sz w:val="28"/>
        </w:rPr>
        <w:t>4</w:t>
      </w:r>
    </w:p>
    <w:p w14:paraId="47898858" w14:textId="4F3AEC74" w:rsidR="00B3441E" w:rsidRPr="00A66326" w:rsidRDefault="00B3441E" w:rsidP="00B3441E">
      <w:pPr>
        <w:rPr>
          <w:sz w:val="28"/>
        </w:rPr>
      </w:pPr>
      <w:r w:rsidRPr="00A66326">
        <w:rPr>
          <w:b/>
          <w:sz w:val="28"/>
        </w:rPr>
        <w:t xml:space="preserve">Statutory Officer:  </w:t>
      </w:r>
      <w:r w:rsidR="001D2283">
        <w:rPr>
          <w:b/>
          <w:sz w:val="28"/>
        </w:rPr>
        <w:t>Jessica Farmer</w:t>
      </w:r>
    </w:p>
    <w:p w14:paraId="024062AD" w14:textId="17F46118" w:rsidR="00B3441E" w:rsidRPr="00A66326" w:rsidRDefault="00B3441E" w:rsidP="00B3441E">
      <w:r w:rsidRPr="00A66326">
        <w:t xml:space="preserve">Signed </w:t>
      </w:r>
      <w:r w:rsidR="00EE6977">
        <w:t xml:space="preserve">by </w:t>
      </w:r>
      <w:r w:rsidRPr="00A66326">
        <w:t>the Monitoring Officer</w:t>
      </w:r>
    </w:p>
    <w:p w14:paraId="21BEFAB0" w14:textId="11794431" w:rsidR="00B3441E" w:rsidRPr="003313EA" w:rsidRDefault="00B3441E" w:rsidP="00B3441E">
      <w:pPr>
        <w:spacing w:after="480"/>
        <w:rPr>
          <w:sz w:val="28"/>
        </w:rPr>
      </w:pPr>
      <w:r w:rsidRPr="00A66326">
        <w:rPr>
          <w:b/>
          <w:sz w:val="28"/>
        </w:rPr>
        <w:t xml:space="preserve">Date:  </w:t>
      </w:r>
      <w:r w:rsidR="00BD09FF">
        <w:rPr>
          <w:b/>
          <w:sz w:val="28"/>
        </w:rPr>
        <w:t>01</w:t>
      </w:r>
      <w:r w:rsidR="001D2283">
        <w:rPr>
          <w:b/>
          <w:sz w:val="28"/>
        </w:rPr>
        <w:t>/0</w:t>
      </w:r>
      <w:r w:rsidR="00BD09FF">
        <w:rPr>
          <w:b/>
          <w:sz w:val="28"/>
        </w:rPr>
        <w:t>2</w:t>
      </w:r>
      <w:r w:rsidR="001D2283">
        <w:rPr>
          <w:b/>
          <w:sz w:val="28"/>
        </w:rPr>
        <w:t>/202</w:t>
      </w:r>
      <w:r w:rsidR="009B14DE">
        <w:rPr>
          <w:b/>
          <w:sz w:val="28"/>
        </w:rPr>
        <w:t>4</w:t>
      </w:r>
    </w:p>
    <w:p w14:paraId="36A40974" w14:textId="524F5BD7" w:rsidR="00B3441E" w:rsidRPr="00A66326" w:rsidRDefault="009B14DE" w:rsidP="00B3441E">
      <w:pPr>
        <w:rPr>
          <w:sz w:val="28"/>
        </w:rPr>
      </w:pPr>
      <w:r>
        <w:rPr>
          <w:b/>
          <w:sz w:val="28"/>
        </w:rPr>
        <w:t>Managing Director</w:t>
      </w:r>
      <w:r w:rsidR="00B3441E" w:rsidRPr="00A66326">
        <w:rPr>
          <w:b/>
          <w:sz w:val="28"/>
        </w:rPr>
        <w:t xml:space="preserve">:  </w:t>
      </w:r>
      <w:r w:rsidR="0055514E">
        <w:rPr>
          <w:b/>
          <w:sz w:val="28"/>
        </w:rPr>
        <w:t>Alex Dewsnap</w:t>
      </w:r>
    </w:p>
    <w:p w14:paraId="4E0B86F9" w14:textId="1B28162C" w:rsidR="00B3441E" w:rsidRPr="00A66326" w:rsidRDefault="00B3441E" w:rsidP="00B3441E">
      <w:r w:rsidRPr="00A66326">
        <w:t xml:space="preserve">Signed </w:t>
      </w:r>
      <w:r w:rsidR="009B14DE">
        <w:t>by</w:t>
      </w:r>
      <w:r w:rsidR="003B5AE8">
        <w:t xml:space="preserve"> </w:t>
      </w:r>
      <w:r>
        <w:t xml:space="preserve">the </w:t>
      </w:r>
      <w:r w:rsidR="009B14DE">
        <w:t>Managing</w:t>
      </w:r>
      <w:r>
        <w:t xml:space="preserve"> Director</w:t>
      </w:r>
    </w:p>
    <w:p w14:paraId="73E4E8B9" w14:textId="3F6532DA" w:rsidR="00B3441E" w:rsidRPr="00A66326" w:rsidRDefault="00B3441E" w:rsidP="00B3441E">
      <w:pPr>
        <w:spacing w:after="480"/>
        <w:rPr>
          <w:sz w:val="28"/>
        </w:rPr>
      </w:pPr>
      <w:r w:rsidRPr="00A66326">
        <w:rPr>
          <w:b/>
          <w:sz w:val="28"/>
        </w:rPr>
        <w:t xml:space="preserve">Date:  </w:t>
      </w:r>
      <w:r w:rsidR="00AD25FE">
        <w:rPr>
          <w:b/>
          <w:sz w:val="28"/>
        </w:rPr>
        <w:t>25</w:t>
      </w:r>
      <w:r w:rsidR="003B5AE8">
        <w:rPr>
          <w:b/>
          <w:sz w:val="28"/>
        </w:rPr>
        <w:t>/0</w:t>
      </w:r>
      <w:r w:rsidR="009B14DE">
        <w:rPr>
          <w:b/>
          <w:sz w:val="28"/>
        </w:rPr>
        <w:t>1</w:t>
      </w:r>
      <w:r w:rsidR="003B5AE8">
        <w:rPr>
          <w:b/>
          <w:sz w:val="28"/>
        </w:rPr>
        <w:t>/202</w:t>
      </w:r>
      <w:r w:rsidR="009B14DE">
        <w:rPr>
          <w:b/>
          <w:sz w:val="28"/>
        </w:rPr>
        <w:t>4</w:t>
      </w:r>
    </w:p>
    <w:p w14:paraId="2FC0E623" w14:textId="51BDD654" w:rsidR="00B3441E" w:rsidRPr="00A66326" w:rsidRDefault="00B3441E" w:rsidP="00B3441E">
      <w:pPr>
        <w:rPr>
          <w:sz w:val="28"/>
        </w:rPr>
      </w:pPr>
      <w:r>
        <w:rPr>
          <w:b/>
          <w:sz w:val="28"/>
        </w:rPr>
        <w:t>Head of Procurement</w:t>
      </w:r>
      <w:r w:rsidRPr="00A66326">
        <w:rPr>
          <w:b/>
          <w:sz w:val="28"/>
        </w:rPr>
        <w:t xml:space="preserve">:  </w:t>
      </w:r>
      <w:r w:rsidR="001D2283">
        <w:rPr>
          <w:b/>
          <w:sz w:val="28"/>
        </w:rPr>
        <w:t>Nimesh Mehta</w:t>
      </w:r>
    </w:p>
    <w:p w14:paraId="164999F8" w14:textId="0DF26A22" w:rsidR="00B3441E" w:rsidRPr="00A66326" w:rsidRDefault="00B3441E" w:rsidP="00B3441E">
      <w:r w:rsidRPr="00A66326">
        <w:t xml:space="preserve">Signed by the </w:t>
      </w:r>
      <w:r>
        <w:t>Head of Procurement</w:t>
      </w:r>
    </w:p>
    <w:p w14:paraId="14B1CA50" w14:textId="285CB0AF" w:rsidR="00B3441E" w:rsidRPr="003313EA" w:rsidRDefault="00B3441E" w:rsidP="00B3441E">
      <w:pPr>
        <w:spacing w:after="480"/>
        <w:rPr>
          <w:sz w:val="28"/>
        </w:rPr>
      </w:pPr>
      <w:r w:rsidRPr="00A66326">
        <w:rPr>
          <w:b/>
          <w:sz w:val="28"/>
        </w:rPr>
        <w:t>Dat</w:t>
      </w:r>
      <w:r w:rsidR="001D2283">
        <w:rPr>
          <w:b/>
          <w:sz w:val="28"/>
        </w:rPr>
        <w:t>e</w:t>
      </w:r>
      <w:r w:rsidRPr="00A66326">
        <w:rPr>
          <w:b/>
          <w:sz w:val="28"/>
        </w:rPr>
        <w:t xml:space="preserve">:  </w:t>
      </w:r>
      <w:r w:rsidR="00AD25FE">
        <w:rPr>
          <w:b/>
          <w:sz w:val="28"/>
        </w:rPr>
        <w:t>25</w:t>
      </w:r>
      <w:r w:rsidR="001D2283">
        <w:rPr>
          <w:b/>
          <w:sz w:val="28"/>
        </w:rPr>
        <w:t>/0</w:t>
      </w:r>
      <w:r w:rsidR="009B14DE">
        <w:rPr>
          <w:b/>
          <w:sz w:val="28"/>
        </w:rPr>
        <w:t>1</w:t>
      </w:r>
      <w:r w:rsidR="001D2283">
        <w:rPr>
          <w:b/>
          <w:sz w:val="28"/>
        </w:rPr>
        <w:t>/202</w:t>
      </w:r>
      <w:r w:rsidR="009B14DE">
        <w:rPr>
          <w:b/>
          <w:sz w:val="28"/>
        </w:rPr>
        <w:t>4</w:t>
      </w:r>
    </w:p>
    <w:p w14:paraId="03AB14A4" w14:textId="06F2FB1A" w:rsidR="00B3441E" w:rsidRPr="00A66326" w:rsidRDefault="00B3441E" w:rsidP="00B3441E">
      <w:pPr>
        <w:rPr>
          <w:sz w:val="28"/>
        </w:rPr>
      </w:pPr>
      <w:r>
        <w:rPr>
          <w:b/>
          <w:sz w:val="28"/>
        </w:rPr>
        <w:t>Head of Internal Audit</w:t>
      </w:r>
      <w:r w:rsidRPr="00A66326">
        <w:rPr>
          <w:b/>
          <w:sz w:val="28"/>
        </w:rPr>
        <w:t xml:space="preserve">:  </w:t>
      </w:r>
      <w:r w:rsidR="00AD25FE">
        <w:rPr>
          <w:b/>
          <w:sz w:val="28"/>
        </w:rPr>
        <w:t>Neale Burns</w:t>
      </w:r>
    </w:p>
    <w:p w14:paraId="5543862F" w14:textId="3297B989" w:rsidR="00B3441E" w:rsidRPr="00A66326" w:rsidRDefault="00B3441E" w:rsidP="00B3441E">
      <w:r w:rsidRPr="00A66326">
        <w:t xml:space="preserve">Signed </w:t>
      </w:r>
      <w:r w:rsidR="00AD25FE">
        <w:t>on behalf of</w:t>
      </w:r>
      <w:r w:rsidRPr="00A66326">
        <w:t xml:space="preserve"> the </w:t>
      </w:r>
      <w:r>
        <w:t>Head of Internal Audit</w:t>
      </w:r>
    </w:p>
    <w:p w14:paraId="334B85B2" w14:textId="01B5933E" w:rsidR="00B3441E" w:rsidRPr="00F42E1E" w:rsidRDefault="00B3441E" w:rsidP="00B3441E">
      <w:pPr>
        <w:pStyle w:val="Heading2"/>
        <w:spacing w:after="240"/>
      </w:pPr>
      <w:r w:rsidRPr="00F42E1E">
        <w:t>Date:</w:t>
      </w:r>
      <w:r w:rsidR="00282594">
        <w:t xml:space="preserve"> </w:t>
      </w:r>
      <w:r w:rsidR="00AD25FE">
        <w:t>25</w:t>
      </w:r>
      <w:r w:rsidR="00282594">
        <w:t>/0</w:t>
      </w:r>
      <w:r w:rsidR="009B14DE">
        <w:t>1</w:t>
      </w:r>
      <w:r w:rsidR="00282594">
        <w:t>/202</w:t>
      </w:r>
      <w:r w:rsidR="009B14DE">
        <w:t>4</w:t>
      </w:r>
    </w:p>
    <w:p w14:paraId="7354C824" w14:textId="77777777" w:rsidR="00B3441E" w:rsidRDefault="00B3441E" w:rsidP="00B3441E"/>
    <w:p w14:paraId="168EFC0D" w14:textId="161348BB" w:rsidR="00B3441E" w:rsidRDefault="00B3441E" w:rsidP="00B3441E">
      <w:pPr>
        <w:rPr>
          <w:b/>
          <w:bCs/>
          <w:sz w:val="28"/>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3B5AE8">
            <w:rPr>
              <w:rFonts w:ascii="MS Gothic" w:eastAsia="MS Gothic" w:hAnsi="MS Gothic" w:hint="eastAsia"/>
              <w:b/>
              <w:bCs/>
              <w:sz w:val="28"/>
            </w:rPr>
            <w:t>☒</w:t>
          </w:r>
        </w:sdtContent>
      </w:sdt>
      <w:r w:rsidRPr="005A6BCB">
        <w:rPr>
          <w:b/>
          <w:bCs/>
          <w:sz w:val="28"/>
        </w:rPr>
        <w:t xml:space="preserve">     </w:t>
      </w:r>
    </w:p>
    <w:p w14:paraId="37F940A1" w14:textId="77777777" w:rsidR="00885101" w:rsidRPr="00435B5D" w:rsidRDefault="00885101" w:rsidP="00885101">
      <w:pPr>
        <w:pStyle w:val="Heading2"/>
        <w:spacing w:before="480" w:after="240"/>
      </w:pPr>
      <w:r>
        <w:t>Mandatory Checks</w:t>
      </w:r>
    </w:p>
    <w:p w14:paraId="70313634" w14:textId="31D734A9" w:rsidR="00885101" w:rsidRPr="00A406F3" w:rsidRDefault="00885101" w:rsidP="00885101">
      <w:pPr>
        <w:pStyle w:val="Heading3"/>
        <w:ind w:left="0" w:firstLine="0"/>
        <w:jc w:val="left"/>
      </w:pPr>
      <w:r w:rsidRPr="003313EA">
        <w:t xml:space="preserve">Ward Councillors </w:t>
      </w:r>
      <w:r>
        <w:t xml:space="preserve">notified:  </w:t>
      </w:r>
      <w:r w:rsidRPr="00A406F3">
        <w:t>NO</w:t>
      </w:r>
      <w:r w:rsidRPr="00333FAA">
        <w:t xml:space="preserve">, as it impacts on all </w:t>
      </w:r>
      <w:proofErr w:type="gramStart"/>
      <w:r w:rsidRPr="00333FAA">
        <w:t>Wards</w:t>
      </w:r>
      <w:proofErr w:type="gramEnd"/>
      <w:r w:rsidRPr="00A406F3">
        <w:t xml:space="preserve"> </w:t>
      </w:r>
    </w:p>
    <w:p w14:paraId="3C169CEA" w14:textId="033B582D" w:rsidR="00885101" w:rsidRPr="00202D79" w:rsidRDefault="00885101" w:rsidP="00885101">
      <w:pPr>
        <w:pStyle w:val="Heading3"/>
        <w:spacing w:before="240"/>
        <w:rPr>
          <w:b w:val="0"/>
        </w:rPr>
      </w:pPr>
      <w:proofErr w:type="spellStart"/>
      <w:r w:rsidRPr="00202D79">
        <w:t>EqIA</w:t>
      </w:r>
      <w:proofErr w:type="spellEnd"/>
      <w:r w:rsidRPr="00202D79">
        <w:t xml:space="preserve"> carried out:</w:t>
      </w:r>
      <w:r>
        <w:t xml:space="preserve">  N/A</w:t>
      </w:r>
    </w:p>
    <w:p w14:paraId="5030951E" w14:textId="1D0B684D" w:rsidR="00885101" w:rsidRDefault="00885101" w:rsidP="00885101">
      <w:pPr>
        <w:pStyle w:val="Heading3"/>
        <w:spacing w:before="240"/>
        <w:jc w:val="left"/>
      </w:pPr>
      <w:proofErr w:type="spellStart"/>
      <w:r w:rsidRPr="00202D79">
        <w:t>EqIA</w:t>
      </w:r>
      <w:proofErr w:type="spellEnd"/>
      <w:r w:rsidRPr="00202D79">
        <w:t xml:space="preserve"> cleared by:</w:t>
      </w:r>
      <w:r>
        <w:t xml:space="preserve">  N/A</w:t>
      </w:r>
    </w:p>
    <w:p w14:paraId="59AD1D59" w14:textId="77777777" w:rsidR="00885101" w:rsidRPr="00885101" w:rsidRDefault="00885101" w:rsidP="00885101"/>
    <w:p w14:paraId="178D2685" w14:textId="4EEB117C" w:rsidR="00885101" w:rsidRDefault="00885101" w:rsidP="00885101">
      <w:pPr>
        <w:pStyle w:val="Heading1"/>
        <w:keepNext/>
        <w:jc w:val="both"/>
      </w:pPr>
      <w:r>
        <w:t>Section 4 - Contact Details and Background Papers</w:t>
      </w:r>
    </w:p>
    <w:p w14:paraId="2B0A990A" w14:textId="77777777" w:rsidR="00885101" w:rsidRPr="00885101" w:rsidRDefault="00885101" w:rsidP="00885101"/>
    <w:p w14:paraId="2B0B246D" w14:textId="594452D1" w:rsidR="00885101" w:rsidRDefault="00885101" w:rsidP="00885101">
      <w:pPr>
        <w:pStyle w:val="Infotext"/>
        <w:jc w:val="both"/>
        <w:rPr>
          <w:b/>
        </w:rPr>
      </w:pPr>
      <w:r w:rsidRPr="004E47FC">
        <w:rPr>
          <w:b/>
        </w:rPr>
        <w:t xml:space="preserve">Contact:  </w:t>
      </w:r>
      <w:r w:rsidR="009B14DE">
        <w:rPr>
          <w:bCs/>
        </w:rPr>
        <w:t>Sharon Daniels</w:t>
      </w:r>
      <w:r w:rsidRPr="00097A55">
        <w:rPr>
          <w:bCs/>
        </w:rPr>
        <w:t xml:space="preserve">, </w:t>
      </w:r>
      <w:r w:rsidR="009B14DE">
        <w:rPr>
          <w:bCs/>
        </w:rPr>
        <w:t xml:space="preserve">Interim </w:t>
      </w:r>
      <w:r w:rsidRPr="00097A55">
        <w:rPr>
          <w:bCs/>
        </w:rPr>
        <w:t>Director of Finance,</w:t>
      </w:r>
      <w:r w:rsidRPr="003D412C">
        <w:rPr>
          <w:b/>
        </w:rPr>
        <w:t xml:space="preserve"> </w:t>
      </w:r>
    </w:p>
    <w:p w14:paraId="65813520" w14:textId="3EF00B9B" w:rsidR="00885101" w:rsidRDefault="009B14DE" w:rsidP="00885101">
      <w:pPr>
        <w:pStyle w:val="Infotext"/>
        <w:jc w:val="both"/>
      </w:pPr>
      <w:r>
        <w:t>Sharon.Daniels</w:t>
      </w:r>
      <w:hyperlink r:id="rId18" w:history="1">
        <w:r w:rsidR="00885101" w:rsidRPr="00542D44">
          <w:rPr>
            <w:rStyle w:val="Hyperlink"/>
          </w:rPr>
          <w:t>@harrow.gov.uk</w:t>
        </w:r>
      </w:hyperlink>
      <w:r w:rsidR="00885101">
        <w:t xml:space="preserve"> </w:t>
      </w:r>
    </w:p>
    <w:p w14:paraId="2DC33610" w14:textId="77777777" w:rsidR="00885101" w:rsidRPr="005808FB" w:rsidRDefault="00885101" w:rsidP="00885101">
      <w:pPr>
        <w:pStyle w:val="Infotext"/>
        <w:jc w:val="both"/>
        <w:rPr>
          <w:color w:val="FF0000"/>
        </w:rPr>
      </w:pPr>
    </w:p>
    <w:p w14:paraId="388AB4AD" w14:textId="29DD3A7A" w:rsidR="00885101" w:rsidRDefault="00885101" w:rsidP="00885101">
      <w:pPr>
        <w:pStyle w:val="Infotext"/>
        <w:spacing w:after="240"/>
        <w:rPr>
          <w:b/>
        </w:rPr>
      </w:pPr>
      <w:r w:rsidRPr="004E47FC">
        <w:rPr>
          <w:b/>
        </w:rPr>
        <w:t xml:space="preserve">Background Papers: </w:t>
      </w:r>
      <w:r>
        <w:rPr>
          <w:b/>
        </w:rPr>
        <w:t xml:space="preserve"> </w:t>
      </w:r>
      <w:r w:rsidRPr="00097A55">
        <w:t>None</w:t>
      </w:r>
    </w:p>
    <w:p w14:paraId="042D57F0" w14:textId="0339A78D" w:rsidR="007D50F0" w:rsidRPr="00F42E1E" w:rsidRDefault="00885101" w:rsidP="00C0454F">
      <w:pPr>
        <w:pStyle w:val="Infotext"/>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w:t>
      </w:r>
      <w:r w:rsidR="00482946">
        <w:rPr>
          <w:rFonts w:ascii="Arial Black" w:hAnsi="Arial Black"/>
        </w:rPr>
        <w:t xml:space="preserve">– </w:t>
      </w:r>
      <w:r w:rsidR="00482946">
        <w:rPr>
          <w:b/>
        </w:rPr>
        <w:t>NOT APPLICABLE (decisions reserved to Council)</w:t>
      </w:r>
    </w:p>
    <w:p w14:paraId="21F5B255" w14:textId="6A8B8BD6" w:rsidR="00333FAA" w:rsidRDefault="00333FAA" w:rsidP="00642AA3">
      <w:pPr>
        <w:jc w:val="both"/>
      </w:pPr>
    </w:p>
    <w:p w14:paraId="0680857C" w14:textId="77777777" w:rsidR="00F9029E" w:rsidRDefault="00F9029E" w:rsidP="00642AA3">
      <w:pPr>
        <w:jc w:val="both"/>
      </w:pPr>
    </w:p>
    <w:sectPr w:rsidR="00F9029E" w:rsidSect="00366537">
      <w:footerReference w:type="default" r:id="rId19"/>
      <w:footerReference w:type="first" r:id="rId20"/>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F166" w14:textId="77777777" w:rsidR="00727FF6" w:rsidRDefault="00727FF6">
      <w:r>
        <w:separator/>
      </w:r>
    </w:p>
  </w:endnote>
  <w:endnote w:type="continuationSeparator" w:id="0">
    <w:p w14:paraId="0CF10393" w14:textId="77777777" w:rsidR="00727FF6" w:rsidRDefault="0072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D944" w14:textId="2D0041FC" w:rsidR="002A7F1D" w:rsidRDefault="002A7F1D">
    <w:pPr>
      <w:pStyle w:val="Footer"/>
      <w:jc w:val="center"/>
    </w:pPr>
  </w:p>
  <w:p w14:paraId="176FAA52" w14:textId="77777777" w:rsidR="002A7F1D" w:rsidRDefault="002A7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D920" w14:textId="77777777" w:rsidR="005958E1" w:rsidRPr="008C69F5" w:rsidRDefault="005958E1"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CA4A" w14:textId="77777777" w:rsidR="00727FF6" w:rsidRDefault="00727FF6">
      <w:r>
        <w:separator/>
      </w:r>
    </w:p>
  </w:footnote>
  <w:footnote w:type="continuationSeparator" w:id="0">
    <w:p w14:paraId="26151EF8" w14:textId="77777777" w:rsidR="00727FF6" w:rsidRDefault="00727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0AAD4CBF"/>
    <w:multiLevelType w:val="hybridMultilevel"/>
    <w:tmpl w:val="49DCF93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156E6387"/>
    <w:multiLevelType w:val="hybridMultilevel"/>
    <w:tmpl w:val="8C5075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962971"/>
    <w:multiLevelType w:val="hybridMultilevel"/>
    <w:tmpl w:val="A6849436"/>
    <w:lvl w:ilvl="0" w:tplc="4852E4A8">
      <w:start w:val="1"/>
      <w:numFmt w:val="bullet"/>
      <w:lvlText w:val="-"/>
      <w:lvlJc w:val="left"/>
      <w:pPr>
        <w:ind w:left="1139" w:hanging="360"/>
      </w:pPr>
      <w:rPr>
        <w:rFonts w:ascii="Arial" w:eastAsia="Times New Roman" w:hAnsi="Arial" w:cs="Aria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8" w15:restartNumberingAfterBreak="0">
    <w:nsid w:val="2D263C0B"/>
    <w:multiLevelType w:val="hybridMultilevel"/>
    <w:tmpl w:val="74C8AC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D777A2D"/>
    <w:multiLevelType w:val="hybridMultilevel"/>
    <w:tmpl w:val="3D88051E"/>
    <w:lvl w:ilvl="0" w:tplc="18AA7CFE">
      <w:start w:val="1"/>
      <w:numFmt w:val="decimal"/>
      <w:lvlText w:val="%1."/>
      <w:lvlJc w:val="left"/>
      <w:pPr>
        <w:ind w:left="720" w:hanging="360"/>
      </w:pPr>
      <w:rPr>
        <w:b w:val="0"/>
        <w:color w:val="auto"/>
      </w:rPr>
    </w:lvl>
    <w:lvl w:ilvl="1" w:tplc="F2C057AE">
      <w:start w:val="1"/>
      <w:numFmt w:val="bullet"/>
      <w:lvlText w:val=""/>
      <w:lvlJc w:val="left"/>
      <w:pPr>
        <w:ind w:left="1440" w:hanging="360"/>
      </w:pPr>
      <w:rPr>
        <w:rFonts w:ascii="Symbol" w:hAnsi="Symbol" w:hint="default"/>
        <w:color w:val="auto"/>
        <w:sz w:val="24"/>
        <w:szCs w:val="24"/>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F96B15"/>
    <w:multiLevelType w:val="hybridMultilevel"/>
    <w:tmpl w:val="9A7AEB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3CB068B8"/>
    <w:multiLevelType w:val="hybridMultilevel"/>
    <w:tmpl w:val="315A8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E167B"/>
    <w:multiLevelType w:val="hybridMultilevel"/>
    <w:tmpl w:val="224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82E82"/>
    <w:multiLevelType w:val="hybridMultilevel"/>
    <w:tmpl w:val="B58AF1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6FD011A"/>
    <w:multiLevelType w:val="multilevel"/>
    <w:tmpl w:val="E48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77356A"/>
    <w:multiLevelType w:val="multilevel"/>
    <w:tmpl w:val="B2DAC9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686D621B"/>
    <w:multiLevelType w:val="hybridMultilevel"/>
    <w:tmpl w:val="D400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62F25"/>
    <w:multiLevelType w:val="multilevel"/>
    <w:tmpl w:val="CC0C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C72113"/>
    <w:multiLevelType w:val="hybridMultilevel"/>
    <w:tmpl w:val="0ECA9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D04E5"/>
    <w:multiLevelType w:val="multilevel"/>
    <w:tmpl w:val="D4A2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A63493"/>
    <w:multiLevelType w:val="hybridMultilevel"/>
    <w:tmpl w:val="8C5075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057744"/>
    <w:multiLevelType w:val="hybridMultilevel"/>
    <w:tmpl w:val="7298C0AA"/>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01">
      <w:start w:val="1"/>
      <w:numFmt w:val="bullet"/>
      <w:lvlText w:val=""/>
      <w:lvlJc w:val="left"/>
      <w:pPr>
        <w:ind w:left="2880" w:hanging="180"/>
      </w:pPr>
      <w:rPr>
        <w:rFonts w:ascii="Symbol" w:hAnsi="Symbol"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C05DE1"/>
    <w:multiLevelType w:val="hybridMultilevel"/>
    <w:tmpl w:val="F0129C56"/>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num w:numId="1" w16cid:durableId="1605922369">
    <w:abstractNumId w:val="0"/>
  </w:num>
  <w:num w:numId="2" w16cid:durableId="1397707629">
    <w:abstractNumId w:val="1"/>
  </w:num>
  <w:num w:numId="3" w16cid:durableId="947541488">
    <w:abstractNumId w:val="2"/>
  </w:num>
  <w:num w:numId="4" w16cid:durableId="1677460293">
    <w:abstractNumId w:val="3"/>
  </w:num>
  <w:num w:numId="5" w16cid:durableId="1488546856">
    <w:abstractNumId w:val="21"/>
  </w:num>
  <w:num w:numId="6" w16cid:durableId="581719763">
    <w:abstractNumId w:val="4"/>
  </w:num>
  <w:num w:numId="7" w16cid:durableId="59132717">
    <w:abstractNumId w:val="12"/>
  </w:num>
  <w:num w:numId="8" w16cid:durableId="1489590491">
    <w:abstractNumId w:val="10"/>
  </w:num>
  <w:num w:numId="9" w16cid:durableId="1842356123">
    <w:abstractNumId w:val="5"/>
  </w:num>
  <w:num w:numId="10" w16cid:durableId="2044557474">
    <w:abstractNumId w:val="11"/>
  </w:num>
  <w:num w:numId="11" w16cid:durableId="1724980275">
    <w:abstractNumId w:val="22"/>
  </w:num>
  <w:num w:numId="12" w16cid:durableId="2117828037">
    <w:abstractNumId w:val="17"/>
  </w:num>
  <w:num w:numId="13" w16cid:durableId="1428965429">
    <w:abstractNumId w:val="13"/>
  </w:num>
  <w:num w:numId="14" w16cid:durableId="874276292">
    <w:abstractNumId w:val="20"/>
  </w:num>
  <w:num w:numId="15" w16cid:durableId="1877430396">
    <w:abstractNumId w:val="16"/>
  </w:num>
  <w:num w:numId="16" w16cid:durableId="1486313344">
    <w:abstractNumId w:val="15"/>
  </w:num>
  <w:num w:numId="17" w16cid:durableId="1965651055">
    <w:abstractNumId w:val="23"/>
  </w:num>
  <w:num w:numId="18" w16cid:durableId="167680759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9241082">
    <w:abstractNumId w:val="7"/>
  </w:num>
  <w:num w:numId="20" w16cid:durableId="1574656602">
    <w:abstractNumId w:val="9"/>
  </w:num>
  <w:num w:numId="21" w16cid:durableId="1395275783">
    <w:abstractNumId w:val="8"/>
  </w:num>
  <w:num w:numId="22" w16cid:durableId="1130708448">
    <w:abstractNumId w:val="19"/>
  </w:num>
  <w:num w:numId="23" w16cid:durableId="82142147">
    <w:abstractNumId w:val="24"/>
  </w:num>
  <w:num w:numId="24" w16cid:durableId="1318606170">
    <w:abstractNumId w:val="18"/>
  </w:num>
  <w:num w:numId="25" w16cid:durableId="180123596">
    <w:abstractNumId w:val="6"/>
  </w:num>
  <w:num w:numId="26" w16cid:durableId="161077626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F6B"/>
    <w:rsid w:val="00003696"/>
    <w:rsid w:val="00005184"/>
    <w:rsid w:val="0000727B"/>
    <w:rsid w:val="00007FED"/>
    <w:rsid w:val="000100F5"/>
    <w:rsid w:val="000105F5"/>
    <w:rsid w:val="00011958"/>
    <w:rsid w:val="00011BD2"/>
    <w:rsid w:val="00011C85"/>
    <w:rsid w:val="0001223E"/>
    <w:rsid w:val="00012AA5"/>
    <w:rsid w:val="00013E48"/>
    <w:rsid w:val="0001444D"/>
    <w:rsid w:val="00015407"/>
    <w:rsid w:val="00015C7D"/>
    <w:rsid w:val="00016911"/>
    <w:rsid w:val="00020489"/>
    <w:rsid w:val="00020D0B"/>
    <w:rsid w:val="000215DC"/>
    <w:rsid w:val="00025A61"/>
    <w:rsid w:val="00026596"/>
    <w:rsid w:val="00030B41"/>
    <w:rsid w:val="000310D2"/>
    <w:rsid w:val="000312FA"/>
    <w:rsid w:val="00031F54"/>
    <w:rsid w:val="0003204A"/>
    <w:rsid w:val="00033FA2"/>
    <w:rsid w:val="00035A1C"/>
    <w:rsid w:val="00036BD6"/>
    <w:rsid w:val="00037AFB"/>
    <w:rsid w:val="0004029A"/>
    <w:rsid w:val="00042AC9"/>
    <w:rsid w:val="0004368F"/>
    <w:rsid w:val="00043E21"/>
    <w:rsid w:val="00044120"/>
    <w:rsid w:val="00045217"/>
    <w:rsid w:val="0004565F"/>
    <w:rsid w:val="0004672D"/>
    <w:rsid w:val="00046841"/>
    <w:rsid w:val="000516CD"/>
    <w:rsid w:val="00053A00"/>
    <w:rsid w:val="00054A9F"/>
    <w:rsid w:val="000555C2"/>
    <w:rsid w:val="00055C37"/>
    <w:rsid w:val="00057367"/>
    <w:rsid w:val="0006034E"/>
    <w:rsid w:val="000607EE"/>
    <w:rsid w:val="00060886"/>
    <w:rsid w:val="00061938"/>
    <w:rsid w:val="00063236"/>
    <w:rsid w:val="000633B9"/>
    <w:rsid w:val="00066757"/>
    <w:rsid w:val="00066FEB"/>
    <w:rsid w:val="00070BDE"/>
    <w:rsid w:val="00070FE4"/>
    <w:rsid w:val="00071459"/>
    <w:rsid w:val="00071F42"/>
    <w:rsid w:val="00072909"/>
    <w:rsid w:val="00072F9F"/>
    <w:rsid w:val="00073765"/>
    <w:rsid w:val="000752A4"/>
    <w:rsid w:val="000754DF"/>
    <w:rsid w:val="00075A19"/>
    <w:rsid w:val="00075B2B"/>
    <w:rsid w:val="00080934"/>
    <w:rsid w:val="00081C74"/>
    <w:rsid w:val="000828E0"/>
    <w:rsid w:val="000834C0"/>
    <w:rsid w:val="00083615"/>
    <w:rsid w:val="0008472C"/>
    <w:rsid w:val="00085178"/>
    <w:rsid w:val="00085A43"/>
    <w:rsid w:val="00085AAB"/>
    <w:rsid w:val="000868F7"/>
    <w:rsid w:val="00086CCB"/>
    <w:rsid w:val="0008763C"/>
    <w:rsid w:val="000946C7"/>
    <w:rsid w:val="00094A7B"/>
    <w:rsid w:val="00095126"/>
    <w:rsid w:val="000958CB"/>
    <w:rsid w:val="000963DC"/>
    <w:rsid w:val="00097187"/>
    <w:rsid w:val="00097694"/>
    <w:rsid w:val="00097A55"/>
    <w:rsid w:val="00097E56"/>
    <w:rsid w:val="000A1C3C"/>
    <w:rsid w:val="000A1EF1"/>
    <w:rsid w:val="000A2321"/>
    <w:rsid w:val="000A322E"/>
    <w:rsid w:val="000A335D"/>
    <w:rsid w:val="000A3435"/>
    <w:rsid w:val="000A598D"/>
    <w:rsid w:val="000A6AC7"/>
    <w:rsid w:val="000A7074"/>
    <w:rsid w:val="000A7D28"/>
    <w:rsid w:val="000B06A7"/>
    <w:rsid w:val="000B17D2"/>
    <w:rsid w:val="000B28A8"/>
    <w:rsid w:val="000B2D49"/>
    <w:rsid w:val="000B435F"/>
    <w:rsid w:val="000B4F64"/>
    <w:rsid w:val="000B5F64"/>
    <w:rsid w:val="000B788F"/>
    <w:rsid w:val="000B7BE7"/>
    <w:rsid w:val="000C0641"/>
    <w:rsid w:val="000C08F0"/>
    <w:rsid w:val="000C0E37"/>
    <w:rsid w:val="000C0F8F"/>
    <w:rsid w:val="000C12EF"/>
    <w:rsid w:val="000C2906"/>
    <w:rsid w:val="000C2A99"/>
    <w:rsid w:val="000C2B99"/>
    <w:rsid w:val="000C3AF6"/>
    <w:rsid w:val="000C4462"/>
    <w:rsid w:val="000C71E7"/>
    <w:rsid w:val="000C7A37"/>
    <w:rsid w:val="000D1829"/>
    <w:rsid w:val="000D2E91"/>
    <w:rsid w:val="000D3074"/>
    <w:rsid w:val="000D3B96"/>
    <w:rsid w:val="000D4CAB"/>
    <w:rsid w:val="000D5910"/>
    <w:rsid w:val="000D6ACF"/>
    <w:rsid w:val="000D79E3"/>
    <w:rsid w:val="000E0078"/>
    <w:rsid w:val="000E15A0"/>
    <w:rsid w:val="000E32EC"/>
    <w:rsid w:val="000E3E1A"/>
    <w:rsid w:val="000E48EE"/>
    <w:rsid w:val="000E51DA"/>
    <w:rsid w:val="000E531D"/>
    <w:rsid w:val="000E6032"/>
    <w:rsid w:val="000E7DAE"/>
    <w:rsid w:val="000F0057"/>
    <w:rsid w:val="000F0750"/>
    <w:rsid w:val="000F1C22"/>
    <w:rsid w:val="000F3E40"/>
    <w:rsid w:val="000F3E9D"/>
    <w:rsid w:val="000F4A70"/>
    <w:rsid w:val="000F4F73"/>
    <w:rsid w:val="000F5939"/>
    <w:rsid w:val="000F5A5A"/>
    <w:rsid w:val="000F6B7C"/>
    <w:rsid w:val="000F7571"/>
    <w:rsid w:val="000F7F42"/>
    <w:rsid w:val="00102598"/>
    <w:rsid w:val="00102D03"/>
    <w:rsid w:val="001041D4"/>
    <w:rsid w:val="001051E6"/>
    <w:rsid w:val="00106221"/>
    <w:rsid w:val="00106AC4"/>
    <w:rsid w:val="00106FEA"/>
    <w:rsid w:val="00110641"/>
    <w:rsid w:val="001108D3"/>
    <w:rsid w:val="00110AEA"/>
    <w:rsid w:val="00111EDE"/>
    <w:rsid w:val="00112A0C"/>
    <w:rsid w:val="00112A62"/>
    <w:rsid w:val="00113109"/>
    <w:rsid w:val="00113F4E"/>
    <w:rsid w:val="001144B1"/>
    <w:rsid w:val="00115AFB"/>
    <w:rsid w:val="001161E4"/>
    <w:rsid w:val="00116EE6"/>
    <w:rsid w:val="001202AA"/>
    <w:rsid w:val="0012067F"/>
    <w:rsid w:val="00121BB1"/>
    <w:rsid w:val="00121D99"/>
    <w:rsid w:val="00122567"/>
    <w:rsid w:val="00124C07"/>
    <w:rsid w:val="00124E35"/>
    <w:rsid w:val="001250F1"/>
    <w:rsid w:val="00125A26"/>
    <w:rsid w:val="00125CC8"/>
    <w:rsid w:val="00127A71"/>
    <w:rsid w:val="00130DFB"/>
    <w:rsid w:val="001312F3"/>
    <w:rsid w:val="00131319"/>
    <w:rsid w:val="0013330F"/>
    <w:rsid w:val="00133D7B"/>
    <w:rsid w:val="00133F0B"/>
    <w:rsid w:val="00134E18"/>
    <w:rsid w:val="0013504A"/>
    <w:rsid w:val="001406EC"/>
    <w:rsid w:val="00141156"/>
    <w:rsid w:val="00141AFF"/>
    <w:rsid w:val="00141F26"/>
    <w:rsid w:val="001426F3"/>
    <w:rsid w:val="00142C5F"/>
    <w:rsid w:val="0014333E"/>
    <w:rsid w:val="00143D40"/>
    <w:rsid w:val="00143E75"/>
    <w:rsid w:val="00144740"/>
    <w:rsid w:val="00145896"/>
    <w:rsid w:val="00145DB7"/>
    <w:rsid w:val="0014625D"/>
    <w:rsid w:val="0014769E"/>
    <w:rsid w:val="00150132"/>
    <w:rsid w:val="00150383"/>
    <w:rsid w:val="00151037"/>
    <w:rsid w:val="0015139B"/>
    <w:rsid w:val="001513AB"/>
    <w:rsid w:val="001520C6"/>
    <w:rsid w:val="0015274C"/>
    <w:rsid w:val="00153544"/>
    <w:rsid w:val="00154E7B"/>
    <w:rsid w:val="0015720F"/>
    <w:rsid w:val="001605B6"/>
    <w:rsid w:val="00160E46"/>
    <w:rsid w:val="0016182E"/>
    <w:rsid w:val="00161B43"/>
    <w:rsid w:val="00163FAE"/>
    <w:rsid w:val="00164207"/>
    <w:rsid w:val="00164F36"/>
    <w:rsid w:val="001655E3"/>
    <w:rsid w:val="00165D6F"/>
    <w:rsid w:val="00166741"/>
    <w:rsid w:val="00166FBC"/>
    <w:rsid w:val="00170981"/>
    <w:rsid w:val="00171283"/>
    <w:rsid w:val="00172301"/>
    <w:rsid w:val="00174DC0"/>
    <w:rsid w:val="00177183"/>
    <w:rsid w:val="0017722B"/>
    <w:rsid w:val="001807A9"/>
    <w:rsid w:val="00180F93"/>
    <w:rsid w:val="00181C97"/>
    <w:rsid w:val="001826AC"/>
    <w:rsid w:val="00182D43"/>
    <w:rsid w:val="00184022"/>
    <w:rsid w:val="001840D2"/>
    <w:rsid w:val="00185282"/>
    <w:rsid w:val="00186234"/>
    <w:rsid w:val="001862BC"/>
    <w:rsid w:val="001909FD"/>
    <w:rsid w:val="00190FA4"/>
    <w:rsid w:val="00191134"/>
    <w:rsid w:val="00191F6A"/>
    <w:rsid w:val="00194FAB"/>
    <w:rsid w:val="00195EBB"/>
    <w:rsid w:val="001966D7"/>
    <w:rsid w:val="00196CA4"/>
    <w:rsid w:val="00197AE5"/>
    <w:rsid w:val="001A0C83"/>
    <w:rsid w:val="001A17CD"/>
    <w:rsid w:val="001A6258"/>
    <w:rsid w:val="001B2C45"/>
    <w:rsid w:val="001B4053"/>
    <w:rsid w:val="001B4CF3"/>
    <w:rsid w:val="001B4F66"/>
    <w:rsid w:val="001B5724"/>
    <w:rsid w:val="001C00B3"/>
    <w:rsid w:val="001C0D9A"/>
    <w:rsid w:val="001C2398"/>
    <w:rsid w:val="001C383A"/>
    <w:rsid w:val="001C3CA6"/>
    <w:rsid w:val="001C3DC1"/>
    <w:rsid w:val="001C4202"/>
    <w:rsid w:val="001C4383"/>
    <w:rsid w:val="001C4D2E"/>
    <w:rsid w:val="001C575C"/>
    <w:rsid w:val="001C63E7"/>
    <w:rsid w:val="001C7E35"/>
    <w:rsid w:val="001D0DBD"/>
    <w:rsid w:val="001D206E"/>
    <w:rsid w:val="001D2165"/>
    <w:rsid w:val="001D2283"/>
    <w:rsid w:val="001D23F5"/>
    <w:rsid w:val="001D283E"/>
    <w:rsid w:val="001D350E"/>
    <w:rsid w:val="001D4C24"/>
    <w:rsid w:val="001D6B0F"/>
    <w:rsid w:val="001D6DFF"/>
    <w:rsid w:val="001D6E25"/>
    <w:rsid w:val="001D7C4C"/>
    <w:rsid w:val="001E03A5"/>
    <w:rsid w:val="001E0D5D"/>
    <w:rsid w:val="001E1689"/>
    <w:rsid w:val="001E197B"/>
    <w:rsid w:val="001E39A0"/>
    <w:rsid w:val="001E3C06"/>
    <w:rsid w:val="001E3CF4"/>
    <w:rsid w:val="001E4DA2"/>
    <w:rsid w:val="001E5845"/>
    <w:rsid w:val="001E5BCA"/>
    <w:rsid w:val="001E7C24"/>
    <w:rsid w:val="001F1C85"/>
    <w:rsid w:val="001F2295"/>
    <w:rsid w:val="001F3E07"/>
    <w:rsid w:val="001F4E47"/>
    <w:rsid w:val="001F6409"/>
    <w:rsid w:val="001F7505"/>
    <w:rsid w:val="001F796B"/>
    <w:rsid w:val="00200564"/>
    <w:rsid w:val="00201566"/>
    <w:rsid w:val="00201BF8"/>
    <w:rsid w:val="00202D79"/>
    <w:rsid w:val="002047F7"/>
    <w:rsid w:val="002051F3"/>
    <w:rsid w:val="0020662A"/>
    <w:rsid w:val="0021047D"/>
    <w:rsid w:val="00210AB4"/>
    <w:rsid w:val="00211B25"/>
    <w:rsid w:val="00212695"/>
    <w:rsid w:val="002129C2"/>
    <w:rsid w:val="00212FFE"/>
    <w:rsid w:val="002136E9"/>
    <w:rsid w:val="0021395E"/>
    <w:rsid w:val="002145AD"/>
    <w:rsid w:val="00215E8F"/>
    <w:rsid w:val="002205A8"/>
    <w:rsid w:val="00221058"/>
    <w:rsid w:val="00224B3E"/>
    <w:rsid w:val="0022554D"/>
    <w:rsid w:val="00225BA3"/>
    <w:rsid w:val="00226423"/>
    <w:rsid w:val="002264E3"/>
    <w:rsid w:val="002302B3"/>
    <w:rsid w:val="00230AB6"/>
    <w:rsid w:val="00231B24"/>
    <w:rsid w:val="00231D08"/>
    <w:rsid w:val="00232943"/>
    <w:rsid w:val="0023391F"/>
    <w:rsid w:val="00233F2D"/>
    <w:rsid w:val="00234180"/>
    <w:rsid w:val="002343BC"/>
    <w:rsid w:val="00234DB6"/>
    <w:rsid w:val="00234E6B"/>
    <w:rsid w:val="002353F5"/>
    <w:rsid w:val="0023552D"/>
    <w:rsid w:val="00237044"/>
    <w:rsid w:val="00237CA1"/>
    <w:rsid w:val="0024199F"/>
    <w:rsid w:val="0024296E"/>
    <w:rsid w:val="00243485"/>
    <w:rsid w:val="00245EEF"/>
    <w:rsid w:val="00246CED"/>
    <w:rsid w:val="00247339"/>
    <w:rsid w:val="002507B5"/>
    <w:rsid w:val="00252225"/>
    <w:rsid w:val="002541ED"/>
    <w:rsid w:val="002548D1"/>
    <w:rsid w:val="00254FDA"/>
    <w:rsid w:val="002551AE"/>
    <w:rsid w:val="0025537D"/>
    <w:rsid w:val="00255446"/>
    <w:rsid w:val="00255BC0"/>
    <w:rsid w:val="00257721"/>
    <w:rsid w:val="0025772F"/>
    <w:rsid w:val="00260D08"/>
    <w:rsid w:val="00262394"/>
    <w:rsid w:val="002623B1"/>
    <w:rsid w:val="0026291B"/>
    <w:rsid w:val="00263BBD"/>
    <w:rsid w:val="0026401B"/>
    <w:rsid w:val="00264AAF"/>
    <w:rsid w:val="0026637B"/>
    <w:rsid w:val="0026649D"/>
    <w:rsid w:val="00267D1C"/>
    <w:rsid w:val="00270AF9"/>
    <w:rsid w:val="0027141B"/>
    <w:rsid w:val="00271F57"/>
    <w:rsid w:val="0027344C"/>
    <w:rsid w:val="0027352C"/>
    <w:rsid w:val="00273836"/>
    <w:rsid w:val="00275794"/>
    <w:rsid w:val="00276B1D"/>
    <w:rsid w:val="0027713D"/>
    <w:rsid w:val="0028019B"/>
    <w:rsid w:val="0028084B"/>
    <w:rsid w:val="00282384"/>
    <w:rsid w:val="00282594"/>
    <w:rsid w:val="0028361A"/>
    <w:rsid w:val="00284F14"/>
    <w:rsid w:val="00284F85"/>
    <w:rsid w:val="00286372"/>
    <w:rsid w:val="002870DF"/>
    <w:rsid w:val="00291CBF"/>
    <w:rsid w:val="002929B2"/>
    <w:rsid w:val="00295881"/>
    <w:rsid w:val="002961F4"/>
    <w:rsid w:val="00296548"/>
    <w:rsid w:val="00297439"/>
    <w:rsid w:val="002A2C4B"/>
    <w:rsid w:val="002A399A"/>
    <w:rsid w:val="002A4543"/>
    <w:rsid w:val="002A5018"/>
    <w:rsid w:val="002A50AD"/>
    <w:rsid w:val="002A6144"/>
    <w:rsid w:val="002A6160"/>
    <w:rsid w:val="002A6689"/>
    <w:rsid w:val="002A676A"/>
    <w:rsid w:val="002A7443"/>
    <w:rsid w:val="002A7F1D"/>
    <w:rsid w:val="002B00AD"/>
    <w:rsid w:val="002B0526"/>
    <w:rsid w:val="002B154A"/>
    <w:rsid w:val="002B3253"/>
    <w:rsid w:val="002B3EFC"/>
    <w:rsid w:val="002B3FF6"/>
    <w:rsid w:val="002B605E"/>
    <w:rsid w:val="002B6A9B"/>
    <w:rsid w:val="002B6CF1"/>
    <w:rsid w:val="002B7725"/>
    <w:rsid w:val="002C1A2D"/>
    <w:rsid w:val="002C2FDE"/>
    <w:rsid w:val="002C3EF2"/>
    <w:rsid w:val="002C7B7A"/>
    <w:rsid w:val="002D1C31"/>
    <w:rsid w:val="002D1DE7"/>
    <w:rsid w:val="002D1F25"/>
    <w:rsid w:val="002D2AE0"/>
    <w:rsid w:val="002D369B"/>
    <w:rsid w:val="002D3D7C"/>
    <w:rsid w:val="002D42D0"/>
    <w:rsid w:val="002D4304"/>
    <w:rsid w:val="002E0285"/>
    <w:rsid w:val="002E0BD1"/>
    <w:rsid w:val="002E0DE1"/>
    <w:rsid w:val="002E2219"/>
    <w:rsid w:val="002E3363"/>
    <w:rsid w:val="002E4C57"/>
    <w:rsid w:val="002E55D8"/>
    <w:rsid w:val="002E5927"/>
    <w:rsid w:val="002E5CA8"/>
    <w:rsid w:val="002E68F4"/>
    <w:rsid w:val="002E6AC5"/>
    <w:rsid w:val="002E6B55"/>
    <w:rsid w:val="002F0B77"/>
    <w:rsid w:val="002F217B"/>
    <w:rsid w:val="002F3EE9"/>
    <w:rsid w:val="002F5E64"/>
    <w:rsid w:val="003022B9"/>
    <w:rsid w:val="0030386E"/>
    <w:rsid w:val="003043FC"/>
    <w:rsid w:val="00306C40"/>
    <w:rsid w:val="00306D51"/>
    <w:rsid w:val="0030716C"/>
    <w:rsid w:val="00307A8D"/>
    <w:rsid w:val="00307B6C"/>
    <w:rsid w:val="003102A5"/>
    <w:rsid w:val="0031095E"/>
    <w:rsid w:val="003109ED"/>
    <w:rsid w:val="00311779"/>
    <w:rsid w:val="00311A4E"/>
    <w:rsid w:val="00312B8A"/>
    <w:rsid w:val="0031317B"/>
    <w:rsid w:val="00317438"/>
    <w:rsid w:val="003208B3"/>
    <w:rsid w:val="0032280D"/>
    <w:rsid w:val="003228B9"/>
    <w:rsid w:val="00324804"/>
    <w:rsid w:val="00325F6A"/>
    <w:rsid w:val="00326245"/>
    <w:rsid w:val="003271BC"/>
    <w:rsid w:val="00330FF9"/>
    <w:rsid w:val="00332F49"/>
    <w:rsid w:val="00333FAA"/>
    <w:rsid w:val="00334107"/>
    <w:rsid w:val="0033463A"/>
    <w:rsid w:val="0033502F"/>
    <w:rsid w:val="00335F92"/>
    <w:rsid w:val="00337357"/>
    <w:rsid w:val="00340CE2"/>
    <w:rsid w:val="0034182B"/>
    <w:rsid w:val="00341B65"/>
    <w:rsid w:val="003421FC"/>
    <w:rsid w:val="00342681"/>
    <w:rsid w:val="0034298A"/>
    <w:rsid w:val="00343886"/>
    <w:rsid w:val="00346624"/>
    <w:rsid w:val="0034662E"/>
    <w:rsid w:val="00346912"/>
    <w:rsid w:val="003469E4"/>
    <w:rsid w:val="00347482"/>
    <w:rsid w:val="0034759A"/>
    <w:rsid w:val="00347BB9"/>
    <w:rsid w:val="00350508"/>
    <w:rsid w:val="003506DE"/>
    <w:rsid w:val="0035096C"/>
    <w:rsid w:val="00350986"/>
    <w:rsid w:val="00350CD4"/>
    <w:rsid w:val="0035234C"/>
    <w:rsid w:val="00353CC8"/>
    <w:rsid w:val="00353F84"/>
    <w:rsid w:val="003549C8"/>
    <w:rsid w:val="00355AF0"/>
    <w:rsid w:val="0035602E"/>
    <w:rsid w:val="003560BB"/>
    <w:rsid w:val="00356274"/>
    <w:rsid w:val="0035734A"/>
    <w:rsid w:val="00361F2D"/>
    <w:rsid w:val="00362273"/>
    <w:rsid w:val="00362511"/>
    <w:rsid w:val="0036563F"/>
    <w:rsid w:val="00366537"/>
    <w:rsid w:val="00366999"/>
    <w:rsid w:val="00372B3D"/>
    <w:rsid w:val="00373F55"/>
    <w:rsid w:val="003744A1"/>
    <w:rsid w:val="0037469A"/>
    <w:rsid w:val="003746AE"/>
    <w:rsid w:val="00375952"/>
    <w:rsid w:val="00375C04"/>
    <w:rsid w:val="00376B16"/>
    <w:rsid w:val="00380668"/>
    <w:rsid w:val="0038172A"/>
    <w:rsid w:val="00382003"/>
    <w:rsid w:val="00383114"/>
    <w:rsid w:val="00384308"/>
    <w:rsid w:val="00384627"/>
    <w:rsid w:val="00385138"/>
    <w:rsid w:val="00385615"/>
    <w:rsid w:val="00385FA8"/>
    <w:rsid w:val="003875BC"/>
    <w:rsid w:val="00387B75"/>
    <w:rsid w:val="0039076D"/>
    <w:rsid w:val="00390950"/>
    <w:rsid w:val="0039126C"/>
    <w:rsid w:val="00391C2A"/>
    <w:rsid w:val="00392899"/>
    <w:rsid w:val="00393729"/>
    <w:rsid w:val="00393F5F"/>
    <w:rsid w:val="003940E5"/>
    <w:rsid w:val="00395F5B"/>
    <w:rsid w:val="003975E1"/>
    <w:rsid w:val="003A047A"/>
    <w:rsid w:val="003A0781"/>
    <w:rsid w:val="003A1FDE"/>
    <w:rsid w:val="003A6088"/>
    <w:rsid w:val="003A6B35"/>
    <w:rsid w:val="003A7024"/>
    <w:rsid w:val="003B06B4"/>
    <w:rsid w:val="003B1287"/>
    <w:rsid w:val="003B12BA"/>
    <w:rsid w:val="003B15D3"/>
    <w:rsid w:val="003B2CA8"/>
    <w:rsid w:val="003B2FA8"/>
    <w:rsid w:val="003B339F"/>
    <w:rsid w:val="003B4858"/>
    <w:rsid w:val="003B506E"/>
    <w:rsid w:val="003B56C5"/>
    <w:rsid w:val="003B5AE8"/>
    <w:rsid w:val="003B5CE7"/>
    <w:rsid w:val="003B5D57"/>
    <w:rsid w:val="003B6AC8"/>
    <w:rsid w:val="003B70D6"/>
    <w:rsid w:val="003B717C"/>
    <w:rsid w:val="003C01B2"/>
    <w:rsid w:val="003C04DA"/>
    <w:rsid w:val="003C1E55"/>
    <w:rsid w:val="003C1E73"/>
    <w:rsid w:val="003C4203"/>
    <w:rsid w:val="003C421E"/>
    <w:rsid w:val="003C497A"/>
    <w:rsid w:val="003C49F4"/>
    <w:rsid w:val="003C5559"/>
    <w:rsid w:val="003C57D8"/>
    <w:rsid w:val="003C6A30"/>
    <w:rsid w:val="003C71F1"/>
    <w:rsid w:val="003D12FD"/>
    <w:rsid w:val="003D1D98"/>
    <w:rsid w:val="003D412C"/>
    <w:rsid w:val="003D629F"/>
    <w:rsid w:val="003D741B"/>
    <w:rsid w:val="003D7E97"/>
    <w:rsid w:val="003E02F8"/>
    <w:rsid w:val="003E03F0"/>
    <w:rsid w:val="003E42F4"/>
    <w:rsid w:val="003E453E"/>
    <w:rsid w:val="003E6EDA"/>
    <w:rsid w:val="003E7882"/>
    <w:rsid w:val="003F0D93"/>
    <w:rsid w:val="003F0E12"/>
    <w:rsid w:val="003F191A"/>
    <w:rsid w:val="003F21E4"/>
    <w:rsid w:val="003F4609"/>
    <w:rsid w:val="003F4A6C"/>
    <w:rsid w:val="003F4D08"/>
    <w:rsid w:val="003F530E"/>
    <w:rsid w:val="003F722F"/>
    <w:rsid w:val="004011DB"/>
    <w:rsid w:val="004028B2"/>
    <w:rsid w:val="00402DB1"/>
    <w:rsid w:val="0040394F"/>
    <w:rsid w:val="0040611D"/>
    <w:rsid w:val="00410BC1"/>
    <w:rsid w:val="004113BF"/>
    <w:rsid w:val="0041197F"/>
    <w:rsid w:val="00413F89"/>
    <w:rsid w:val="00415476"/>
    <w:rsid w:val="00416F32"/>
    <w:rsid w:val="0041764D"/>
    <w:rsid w:val="004177FA"/>
    <w:rsid w:val="00420C52"/>
    <w:rsid w:val="00421A33"/>
    <w:rsid w:val="00422632"/>
    <w:rsid w:val="00424EC1"/>
    <w:rsid w:val="00425BA0"/>
    <w:rsid w:val="00426667"/>
    <w:rsid w:val="004267BE"/>
    <w:rsid w:val="00426B0E"/>
    <w:rsid w:val="00430256"/>
    <w:rsid w:val="00431198"/>
    <w:rsid w:val="00431A91"/>
    <w:rsid w:val="00432C8E"/>
    <w:rsid w:val="00432E63"/>
    <w:rsid w:val="004341C4"/>
    <w:rsid w:val="00435D4A"/>
    <w:rsid w:val="004361E8"/>
    <w:rsid w:val="004363F7"/>
    <w:rsid w:val="0043727E"/>
    <w:rsid w:val="00437702"/>
    <w:rsid w:val="00437BF4"/>
    <w:rsid w:val="00440160"/>
    <w:rsid w:val="004407EA"/>
    <w:rsid w:val="00440BC5"/>
    <w:rsid w:val="00440ECE"/>
    <w:rsid w:val="0044232C"/>
    <w:rsid w:val="004438BF"/>
    <w:rsid w:val="00444D72"/>
    <w:rsid w:val="00445922"/>
    <w:rsid w:val="00445B14"/>
    <w:rsid w:val="0044631D"/>
    <w:rsid w:val="004466B3"/>
    <w:rsid w:val="00447FCE"/>
    <w:rsid w:val="00450125"/>
    <w:rsid w:val="00450DD4"/>
    <w:rsid w:val="0045146D"/>
    <w:rsid w:val="004519D3"/>
    <w:rsid w:val="00452ADB"/>
    <w:rsid w:val="004544E1"/>
    <w:rsid w:val="0045458F"/>
    <w:rsid w:val="004554FD"/>
    <w:rsid w:val="00455748"/>
    <w:rsid w:val="004560F8"/>
    <w:rsid w:val="00456BA2"/>
    <w:rsid w:val="004604EB"/>
    <w:rsid w:val="00460C39"/>
    <w:rsid w:val="004610F8"/>
    <w:rsid w:val="0046130F"/>
    <w:rsid w:val="00461D38"/>
    <w:rsid w:val="004621BF"/>
    <w:rsid w:val="00463642"/>
    <w:rsid w:val="00463AC0"/>
    <w:rsid w:val="00464E00"/>
    <w:rsid w:val="00465116"/>
    <w:rsid w:val="0046611C"/>
    <w:rsid w:val="0046793A"/>
    <w:rsid w:val="0046798E"/>
    <w:rsid w:val="00471C1F"/>
    <w:rsid w:val="00472371"/>
    <w:rsid w:val="004726CC"/>
    <w:rsid w:val="0047420D"/>
    <w:rsid w:val="004749D5"/>
    <w:rsid w:val="00474D61"/>
    <w:rsid w:val="0047518B"/>
    <w:rsid w:val="004754C9"/>
    <w:rsid w:val="004755E0"/>
    <w:rsid w:val="00476638"/>
    <w:rsid w:val="00480E52"/>
    <w:rsid w:val="00482163"/>
    <w:rsid w:val="004824B4"/>
    <w:rsid w:val="00482946"/>
    <w:rsid w:val="004838C0"/>
    <w:rsid w:val="00483A39"/>
    <w:rsid w:val="00484116"/>
    <w:rsid w:val="004846D1"/>
    <w:rsid w:val="00484A32"/>
    <w:rsid w:val="00484BE9"/>
    <w:rsid w:val="0048537C"/>
    <w:rsid w:val="004855FA"/>
    <w:rsid w:val="00485E65"/>
    <w:rsid w:val="00486EAE"/>
    <w:rsid w:val="00487368"/>
    <w:rsid w:val="00487A54"/>
    <w:rsid w:val="00487B58"/>
    <w:rsid w:val="004908C8"/>
    <w:rsid w:val="004913AA"/>
    <w:rsid w:val="0049262D"/>
    <w:rsid w:val="0049291C"/>
    <w:rsid w:val="0049372D"/>
    <w:rsid w:val="00493C07"/>
    <w:rsid w:val="0049575B"/>
    <w:rsid w:val="004963A3"/>
    <w:rsid w:val="0049743C"/>
    <w:rsid w:val="004978FD"/>
    <w:rsid w:val="004A0F27"/>
    <w:rsid w:val="004A1F23"/>
    <w:rsid w:val="004A2099"/>
    <w:rsid w:val="004A2FBF"/>
    <w:rsid w:val="004A474F"/>
    <w:rsid w:val="004A4F8F"/>
    <w:rsid w:val="004A5856"/>
    <w:rsid w:val="004A586A"/>
    <w:rsid w:val="004A72D6"/>
    <w:rsid w:val="004B07C6"/>
    <w:rsid w:val="004B0A08"/>
    <w:rsid w:val="004B103D"/>
    <w:rsid w:val="004B18CA"/>
    <w:rsid w:val="004B1B84"/>
    <w:rsid w:val="004B5ADB"/>
    <w:rsid w:val="004B6F5C"/>
    <w:rsid w:val="004B7FED"/>
    <w:rsid w:val="004C08EA"/>
    <w:rsid w:val="004C0B8E"/>
    <w:rsid w:val="004C0BC4"/>
    <w:rsid w:val="004C1CD7"/>
    <w:rsid w:val="004C24B8"/>
    <w:rsid w:val="004C3721"/>
    <w:rsid w:val="004C4007"/>
    <w:rsid w:val="004C4321"/>
    <w:rsid w:val="004C58B2"/>
    <w:rsid w:val="004C5E49"/>
    <w:rsid w:val="004C76A5"/>
    <w:rsid w:val="004C7750"/>
    <w:rsid w:val="004D08A1"/>
    <w:rsid w:val="004D1715"/>
    <w:rsid w:val="004D1B5A"/>
    <w:rsid w:val="004D2DA0"/>
    <w:rsid w:val="004D4003"/>
    <w:rsid w:val="004D5125"/>
    <w:rsid w:val="004D5CA3"/>
    <w:rsid w:val="004D628B"/>
    <w:rsid w:val="004D6464"/>
    <w:rsid w:val="004D6A4C"/>
    <w:rsid w:val="004D71D2"/>
    <w:rsid w:val="004D7A24"/>
    <w:rsid w:val="004E072F"/>
    <w:rsid w:val="004E45D6"/>
    <w:rsid w:val="004E4D6C"/>
    <w:rsid w:val="004E54AA"/>
    <w:rsid w:val="004E5E61"/>
    <w:rsid w:val="004E6242"/>
    <w:rsid w:val="004E7EFA"/>
    <w:rsid w:val="004F075A"/>
    <w:rsid w:val="004F0ABE"/>
    <w:rsid w:val="004F0BBD"/>
    <w:rsid w:val="004F2F6C"/>
    <w:rsid w:val="004F38DB"/>
    <w:rsid w:val="004F4B7F"/>
    <w:rsid w:val="004F4D4E"/>
    <w:rsid w:val="004F6EF8"/>
    <w:rsid w:val="00500895"/>
    <w:rsid w:val="005008EE"/>
    <w:rsid w:val="005020F9"/>
    <w:rsid w:val="0050319B"/>
    <w:rsid w:val="0050393F"/>
    <w:rsid w:val="00504649"/>
    <w:rsid w:val="00504C71"/>
    <w:rsid w:val="00507A68"/>
    <w:rsid w:val="005105F6"/>
    <w:rsid w:val="00511CAF"/>
    <w:rsid w:val="0051244F"/>
    <w:rsid w:val="00513626"/>
    <w:rsid w:val="00513CCA"/>
    <w:rsid w:val="00514FC4"/>
    <w:rsid w:val="00521812"/>
    <w:rsid w:val="005228C9"/>
    <w:rsid w:val="005228CB"/>
    <w:rsid w:val="0052407C"/>
    <w:rsid w:val="005254CD"/>
    <w:rsid w:val="0052550D"/>
    <w:rsid w:val="00525E46"/>
    <w:rsid w:val="00526055"/>
    <w:rsid w:val="005275C4"/>
    <w:rsid w:val="00530962"/>
    <w:rsid w:val="00530997"/>
    <w:rsid w:val="00531BF7"/>
    <w:rsid w:val="00532B82"/>
    <w:rsid w:val="00534787"/>
    <w:rsid w:val="00535770"/>
    <w:rsid w:val="00535CB0"/>
    <w:rsid w:val="00536034"/>
    <w:rsid w:val="005371F8"/>
    <w:rsid w:val="00537428"/>
    <w:rsid w:val="00537A74"/>
    <w:rsid w:val="00537D89"/>
    <w:rsid w:val="0054047B"/>
    <w:rsid w:val="00540CCC"/>
    <w:rsid w:val="00542263"/>
    <w:rsid w:val="005434A1"/>
    <w:rsid w:val="00544C2E"/>
    <w:rsid w:val="00544CE1"/>
    <w:rsid w:val="005453F8"/>
    <w:rsid w:val="00545789"/>
    <w:rsid w:val="0054590F"/>
    <w:rsid w:val="00545BD1"/>
    <w:rsid w:val="00545D38"/>
    <w:rsid w:val="00545DF3"/>
    <w:rsid w:val="005466DC"/>
    <w:rsid w:val="00546764"/>
    <w:rsid w:val="00546E65"/>
    <w:rsid w:val="00546ECF"/>
    <w:rsid w:val="00546F0C"/>
    <w:rsid w:val="00547E3A"/>
    <w:rsid w:val="005539E6"/>
    <w:rsid w:val="00553E90"/>
    <w:rsid w:val="0055514E"/>
    <w:rsid w:val="00555D3B"/>
    <w:rsid w:val="005601A3"/>
    <w:rsid w:val="00560365"/>
    <w:rsid w:val="00561BD3"/>
    <w:rsid w:val="00561F78"/>
    <w:rsid w:val="00564053"/>
    <w:rsid w:val="00564D93"/>
    <w:rsid w:val="00571200"/>
    <w:rsid w:val="00571C9C"/>
    <w:rsid w:val="00572B4F"/>
    <w:rsid w:val="00572CF0"/>
    <w:rsid w:val="00573BA6"/>
    <w:rsid w:val="005748D7"/>
    <w:rsid w:val="00574C67"/>
    <w:rsid w:val="005808FB"/>
    <w:rsid w:val="00582011"/>
    <w:rsid w:val="005834D7"/>
    <w:rsid w:val="005836EA"/>
    <w:rsid w:val="00585533"/>
    <w:rsid w:val="005869D1"/>
    <w:rsid w:val="00590BAA"/>
    <w:rsid w:val="00591030"/>
    <w:rsid w:val="00591720"/>
    <w:rsid w:val="0059285E"/>
    <w:rsid w:val="00592F21"/>
    <w:rsid w:val="005958E1"/>
    <w:rsid w:val="00597549"/>
    <w:rsid w:val="00597D12"/>
    <w:rsid w:val="005A0A36"/>
    <w:rsid w:val="005A130A"/>
    <w:rsid w:val="005A1A30"/>
    <w:rsid w:val="005A242E"/>
    <w:rsid w:val="005A243F"/>
    <w:rsid w:val="005A2658"/>
    <w:rsid w:val="005A281E"/>
    <w:rsid w:val="005A2999"/>
    <w:rsid w:val="005A2B5C"/>
    <w:rsid w:val="005A5850"/>
    <w:rsid w:val="005A5D88"/>
    <w:rsid w:val="005A6672"/>
    <w:rsid w:val="005B015D"/>
    <w:rsid w:val="005B0B3E"/>
    <w:rsid w:val="005B0BD6"/>
    <w:rsid w:val="005B1622"/>
    <w:rsid w:val="005B1A66"/>
    <w:rsid w:val="005B4F59"/>
    <w:rsid w:val="005B52E4"/>
    <w:rsid w:val="005B5B9B"/>
    <w:rsid w:val="005B6187"/>
    <w:rsid w:val="005B6A13"/>
    <w:rsid w:val="005B7885"/>
    <w:rsid w:val="005B7A8E"/>
    <w:rsid w:val="005C1153"/>
    <w:rsid w:val="005C152A"/>
    <w:rsid w:val="005C305C"/>
    <w:rsid w:val="005C38C5"/>
    <w:rsid w:val="005C4CBA"/>
    <w:rsid w:val="005C4E5F"/>
    <w:rsid w:val="005C4F00"/>
    <w:rsid w:val="005C52F4"/>
    <w:rsid w:val="005C579D"/>
    <w:rsid w:val="005C5F2A"/>
    <w:rsid w:val="005C6F86"/>
    <w:rsid w:val="005C70B4"/>
    <w:rsid w:val="005C7490"/>
    <w:rsid w:val="005C7C20"/>
    <w:rsid w:val="005C7E0A"/>
    <w:rsid w:val="005D130F"/>
    <w:rsid w:val="005D147F"/>
    <w:rsid w:val="005D15D9"/>
    <w:rsid w:val="005D23AB"/>
    <w:rsid w:val="005D36D2"/>
    <w:rsid w:val="005D52EC"/>
    <w:rsid w:val="005D6DB2"/>
    <w:rsid w:val="005D7BDD"/>
    <w:rsid w:val="005E0E07"/>
    <w:rsid w:val="005E1744"/>
    <w:rsid w:val="005E184C"/>
    <w:rsid w:val="005E1862"/>
    <w:rsid w:val="005E22B5"/>
    <w:rsid w:val="005E2F5E"/>
    <w:rsid w:val="005E3A10"/>
    <w:rsid w:val="005E425F"/>
    <w:rsid w:val="005E4278"/>
    <w:rsid w:val="005E5AD4"/>
    <w:rsid w:val="005E71FA"/>
    <w:rsid w:val="005E7509"/>
    <w:rsid w:val="005F0065"/>
    <w:rsid w:val="005F1068"/>
    <w:rsid w:val="005F1A56"/>
    <w:rsid w:val="005F1DA2"/>
    <w:rsid w:val="005F2848"/>
    <w:rsid w:val="005F2F2B"/>
    <w:rsid w:val="005F5396"/>
    <w:rsid w:val="005F7516"/>
    <w:rsid w:val="00602C1C"/>
    <w:rsid w:val="006048EA"/>
    <w:rsid w:val="00606A6B"/>
    <w:rsid w:val="0060797A"/>
    <w:rsid w:val="00612971"/>
    <w:rsid w:val="00613651"/>
    <w:rsid w:val="006162E8"/>
    <w:rsid w:val="00617BD0"/>
    <w:rsid w:val="0062039F"/>
    <w:rsid w:val="0062081D"/>
    <w:rsid w:val="00620D84"/>
    <w:rsid w:val="00623126"/>
    <w:rsid w:val="00624D19"/>
    <w:rsid w:val="00624FDB"/>
    <w:rsid w:val="00627E34"/>
    <w:rsid w:val="00627FE5"/>
    <w:rsid w:val="00630077"/>
    <w:rsid w:val="00633E7C"/>
    <w:rsid w:val="00635F97"/>
    <w:rsid w:val="00636581"/>
    <w:rsid w:val="00637603"/>
    <w:rsid w:val="006405E1"/>
    <w:rsid w:val="0064246B"/>
    <w:rsid w:val="00642AA3"/>
    <w:rsid w:val="00644682"/>
    <w:rsid w:val="006518F4"/>
    <w:rsid w:val="006521C4"/>
    <w:rsid w:val="00653D88"/>
    <w:rsid w:val="0065443D"/>
    <w:rsid w:val="00655044"/>
    <w:rsid w:val="0065561D"/>
    <w:rsid w:val="006565F9"/>
    <w:rsid w:val="006569A2"/>
    <w:rsid w:val="0065732B"/>
    <w:rsid w:val="00657C78"/>
    <w:rsid w:val="00660C93"/>
    <w:rsid w:val="00663179"/>
    <w:rsid w:val="00663D65"/>
    <w:rsid w:val="00664C58"/>
    <w:rsid w:val="0066540F"/>
    <w:rsid w:val="0066634D"/>
    <w:rsid w:val="006701D3"/>
    <w:rsid w:val="006715C1"/>
    <w:rsid w:val="006716D1"/>
    <w:rsid w:val="00674019"/>
    <w:rsid w:val="006744C7"/>
    <w:rsid w:val="00675442"/>
    <w:rsid w:val="006801DB"/>
    <w:rsid w:val="00680531"/>
    <w:rsid w:val="00680B7A"/>
    <w:rsid w:val="00681AF9"/>
    <w:rsid w:val="00682C00"/>
    <w:rsid w:val="00683214"/>
    <w:rsid w:val="006837D3"/>
    <w:rsid w:val="0068413B"/>
    <w:rsid w:val="00684D91"/>
    <w:rsid w:val="006859D8"/>
    <w:rsid w:val="00686815"/>
    <w:rsid w:val="00687963"/>
    <w:rsid w:val="006901AF"/>
    <w:rsid w:val="00691979"/>
    <w:rsid w:val="00691995"/>
    <w:rsid w:val="00691FF9"/>
    <w:rsid w:val="00692162"/>
    <w:rsid w:val="00692662"/>
    <w:rsid w:val="0069288A"/>
    <w:rsid w:val="00694151"/>
    <w:rsid w:val="00695E9D"/>
    <w:rsid w:val="00695F8F"/>
    <w:rsid w:val="00696A83"/>
    <w:rsid w:val="00697CD1"/>
    <w:rsid w:val="006A007B"/>
    <w:rsid w:val="006A16AE"/>
    <w:rsid w:val="006A6073"/>
    <w:rsid w:val="006A6530"/>
    <w:rsid w:val="006A73FD"/>
    <w:rsid w:val="006A7B1B"/>
    <w:rsid w:val="006B1331"/>
    <w:rsid w:val="006B1A1D"/>
    <w:rsid w:val="006B3A43"/>
    <w:rsid w:val="006B3D86"/>
    <w:rsid w:val="006B54AD"/>
    <w:rsid w:val="006B721F"/>
    <w:rsid w:val="006B77AF"/>
    <w:rsid w:val="006B77BA"/>
    <w:rsid w:val="006C0104"/>
    <w:rsid w:val="006C1BBB"/>
    <w:rsid w:val="006C355E"/>
    <w:rsid w:val="006C4573"/>
    <w:rsid w:val="006C47F1"/>
    <w:rsid w:val="006C5534"/>
    <w:rsid w:val="006C5877"/>
    <w:rsid w:val="006C5F36"/>
    <w:rsid w:val="006C6C01"/>
    <w:rsid w:val="006C7C0E"/>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E3DF7"/>
    <w:rsid w:val="006E44AB"/>
    <w:rsid w:val="006E55E0"/>
    <w:rsid w:val="006E74E9"/>
    <w:rsid w:val="006F057C"/>
    <w:rsid w:val="006F0702"/>
    <w:rsid w:val="006F0A25"/>
    <w:rsid w:val="006F26FA"/>
    <w:rsid w:val="006F2D39"/>
    <w:rsid w:val="006F47AC"/>
    <w:rsid w:val="006F48A9"/>
    <w:rsid w:val="006F50AF"/>
    <w:rsid w:val="006F7A61"/>
    <w:rsid w:val="006F7D51"/>
    <w:rsid w:val="00700807"/>
    <w:rsid w:val="007021F3"/>
    <w:rsid w:val="00703088"/>
    <w:rsid w:val="00703272"/>
    <w:rsid w:val="0070337D"/>
    <w:rsid w:val="0070362F"/>
    <w:rsid w:val="00705086"/>
    <w:rsid w:val="00705302"/>
    <w:rsid w:val="00705FEA"/>
    <w:rsid w:val="00710059"/>
    <w:rsid w:val="007100FF"/>
    <w:rsid w:val="00710DEF"/>
    <w:rsid w:val="00710E45"/>
    <w:rsid w:val="00711131"/>
    <w:rsid w:val="007111FD"/>
    <w:rsid w:val="00712FEC"/>
    <w:rsid w:val="00714102"/>
    <w:rsid w:val="00714817"/>
    <w:rsid w:val="00714BEE"/>
    <w:rsid w:val="00715CAD"/>
    <w:rsid w:val="007168A0"/>
    <w:rsid w:val="00716EAF"/>
    <w:rsid w:val="00717CF8"/>
    <w:rsid w:val="00720094"/>
    <w:rsid w:val="00720941"/>
    <w:rsid w:val="00721215"/>
    <w:rsid w:val="00722BE3"/>
    <w:rsid w:val="00723052"/>
    <w:rsid w:val="00723B69"/>
    <w:rsid w:val="007246D1"/>
    <w:rsid w:val="00724CFA"/>
    <w:rsid w:val="00725A41"/>
    <w:rsid w:val="007261EE"/>
    <w:rsid w:val="007270EC"/>
    <w:rsid w:val="007278DF"/>
    <w:rsid w:val="00727D94"/>
    <w:rsid w:val="00727FF6"/>
    <w:rsid w:val="00731E6B"/>
    <w:rsid w:val="00734BF8"/>
    <w:rsid w:val="00735D19"/>
    <w:rsid w:val="00737BA8"/>
    <w:rsid w:val="00740616"/>
    <w:rsid w:val="00740F4B"/>
    <w:rsid w:val="00741702"/>
    <w:rsid w:val="00741B76"/>
    <w:rsid w:val="00744D66"/>
    <w:rsid w:val="007451CF"/>
    <w:rsid w:val="007453C8"/>
    <w:rsid w:val="0074636A"/>
    <w:rsid w:val="00746783"/>
    <w:rsid w:val="00746FE8"/>
    <w:rsid w:val="00747627"/>
    <w:rsid w:val="0075040B"/>
    <w:rsid w:val="007513A8"/>
    <w:rsid w:val="00752AAF"/>
    <w:rsid w:val="007532C7"/>
    <w:rsid w:val="00753BC5"/>
    <w:rsid w:val="00753C8C"/>
    <w:rsid w:val="00753D8B"/>
    <w:rsid w:val="00756A83"/>
    <w:rsid w:val="007573AD"/>
    <w:rsid w:val="00757419"/>
    <w:rsid w:val="00757C2D"/>
    <w:rsid w:val="00760D23"/>
    <w:rsid w:val="00761E08"/>
    <w:rsid w:val="00762696"/>
    <w:rsid w:val="00763521"/>
    <w:rsid w:val="00764923"/>
    <w:rsid w:val="00765024"/>
    <w:rsid w:val="00765627"/>
    <w:rsid w:val="00765CC7"/>
    <w:rsid w:val="007665AA"/>
    <w:rsid w:val="00767864"/>
    <w:rsid w:val="00770CB7"/>
    <w:rsid w:val="007711FD"/>
    <w:rsid w:val="00775987"/>
    <w:rsid w:val="007771D5"/>
    <w:rsid w:val="00777D8C"/>
    <w:rsid w:val="007801DB"/>
    <w:rsid w:val="007822A5"/>
    <w:rsid w:val="00784D73"/>
    <w:rsid w:val="00785369"/>
    <w:rsid w:val="007874AD"/>
    <w:rsid w:val="00787804"/>
    <w:rsid w:val="00790014"/>
    <w:rsid w:val="007908C1"/>
    <w:rsid w:val="00791858"/>
    <w:rsid w:val="00792213"/>
    <w:rsid w:val="00792307"/>
    <w:rsid w:val="00793004"/>
    <w:rsid w:val="007935A9"/>
    <w:rsid w:val="007964B0"/>
    <w:rsid w:val="007973CA"/>
    <w:rsid w:val="0079748C"/>
    <w:rsid w:val="007A05D3"/>
    <w:rsid w:val="007A06DE"/>
    <w:rsid w:val="007A105B"/>
    <w:rsid w:val="007A2CB4"/>
    <w:rsid w:val="007A3CCD"/>
    <w:rsid w:val="007A4ACA"/>
    <w:rsid w:val="007A506C"/>
    <w:rsid w:val="007A595C"/>
    <w:rsid w:val="007A5DD5"/>
    <w:rsid w:val="007A648D"/>
    <w:rsid w:val="007A73B6"/>
    <w:rsid w:val="007B03C6"/>
    <w:rsid w:val="007B22DB"/>
    <w:rsid w:val="007B2987"/>
    <w:rsid w:val="007B6939"/>
    <w:rsid w:val="007B6994"/>
    <w:rsid w:val="007B7635"/>
    <w:rsid w:val="007C14A0"/>
    <w:rsid w:val="007C1CAB"/>
    <w:rsid w:val="007C33FE"/>
    <w:rsid w:val="007C348F"/>
    <w:rsid w:val="007C3647"/>
    <w:rsid w:val="007C3E0A"/>
    <w:rsid w:val="007C565F"/>
    <w:rsid w:val="007C6104"/>
    <w:rsid w:val="007C67D0"/>
    <w:rsid w:val="007D159D"/>
    <w:rsid w:val="007D186F"/>
    <w:rsid w:val="007D4DBF"/>
    <w:rsid w:val="007D505E"/>
    <w:rsid w:val="007D50A8"/>
    <w:rsid w:val="007D50F0"/>
    <w:rsid w:val="007D5937"/>
    <w:rsid w:val="007D5CC5"/>
    <w:rsid w:val="007E0324"/>
    <w:rsid w:val="007E0F0C"/>
    <w:rsid w:val="007E1642"/>
    <w:rsid w:val="007E2EFA"/>
    <w:rsid w:val="007E3D53"/>
    <w:rsid w:val="007E3E4D"/>
    <w:rsid w:val="007E3F0E"/>
    <w:rsid w:val="007E43D7"/>
    <w:rsid w:val="007E4732"/>
    <w:rsid w:val="007E5940"/>
    <w:rsid w:val="007E5BFD"/>
    <w:rsid w:val="007E628C"/>
    <w:rsid w:val="007E67DE"/>
    <w:rsid w:val="007E6D4E"/>
    <w:rsid w:val="007F004E"/>
    <w:rsid w:val="007F0730"/>
    <w:rsid w:val="007F17EB"/>
    <w:rsid w:val="007F1812"/>
    <w:rsid w:val="007F2FF6"/>
    <w:rsid w:val="007F40A6"/>
    <w:rsid w:val="007F41F1"/>
    <w:rsid w:val="007F4282"/>
    <w:rsid w:val="007F5ABF"/>
    <w:rsid w:val="007F6308"/>
    <w:rsid w:val="007F7054"/>
    <w:rsid w:val="007F7EF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0C05"/>
    <w:rsid w:val="008116ED"/>
    <w:rsid w:val="00811723"/>
    <w:rsid w:val="00812901"/>
    <w:rsid w:val="00812D72"/>
    <w:rsid w:val="00812DE6"/>
    <w:rsid w:val="00814F45"/>
    <w:rsid w:val="00814FAC"/>
    <w:rsid w:val="00815BB2"/>
    <w:rsid w:val="00816265"/>
    <w:rsid w:val="00816CB7"/>
    <w:rsid w:val="00816EA8"/>
    <w:rsid w:val="00817C34"/>
    <w:rsid w:val="00817CA1"/>
    <w:rsid w:val="00817EB6"/>
    <w:rsid w:val="00820050"/>
    <w:rsid w:val="008202D4"/>
    <w:rsid w:val="00820E8F"/>
    <w:rsid w:val="00821600"/>
    <w:rsid w:val="00821FBE"/>
    <w:rsid w:val="008227BF"/>
    <w:rsid w:val="008232EC"/>
    <w:rsid w:val="0082352D"/>
    <w:rsid w:val="00824036"/>
    <w:rsid w:val="00825A11"/>
    <w:rsid w:val="00825D14"/>
    <w:rsid w:val="00826B9A"/>
    <w:rsid w:val="0082740C"/>
    <w:rsid w:val="00827D44"/>
    <w:rsid w:val="00830ACF"/>
    <w:rsid w:val="00830D87"/>
    <w:rsid w:val="008311BD"/>
    <w:rsid w:val="00832979"/>
    <w:rsid w:val="00833D48"/>
    <w:rsid w:val="00836251"/>
    <w:rsid w:val="00836348"/>
    <w:rsid w:val="00837D6F"/>
    <w:rsid w:val="0084060D"/>
    <w:rsid w:val="0084190E"/>
    <w:rsid w:val="00841A7D"/>
    <w:rsid w:val="00843170"/>
    <w:rsid w:val="008440A0"/>
    <w:rsid w:val="00844CD0"/>
    <w:rsid w:val="008452EE"/>
    <w:rsid w:val="00845429"/>
    <w:rsid w:val="008454C8"/>
    <w:rsid w:val="00845E8D"/>
    <w:rsid w:val="00846303"/>
    <w:rsid w:val="00846BD6"/>
    <w:rsid w:val="00850721"/>
    <w:rsid w:val="00854D4F"/>
    <w:rsid w:val="0085527F"/>
    <w:rsid w:val="008553AB"/>
    <w:rsid w:val="008559B3"/>
    <w:rsid w:val="008560DF"/>
    <w:rsid w:val="00857268"/>
    <w:rsid w:val="008574C6"/>
    <w:rsid w:val="00861C00"/>
    <w:rsid w:val="00861D4E"/>
    <w:rsid w:val="008629CB"/>
    <w:rsid w:val="00863312"/>
    <w:rsid w:val="008637D3"/>
    <w:rsid w:val="00864FBD"/>
    <w:rsid w:val="00865CBD"/>
    <w:rsid w:val="00865F92"/>
    <w:rsid w:val="00866C43"/>
    <w:rsid w:val="00866E73"/>
    <w:rsid w:val="00867DAE"/>
    <w:rsid w:val="00867EED"/>
    <w:rsid w:val="0087109B"/>
    <w:rsid w:val="00871C9D"/>
    <w:rsid w:val="00872A11"/>
    <w:rsid w:val="00872A79"/>
    <w:rsid w:val="00872B28"/>
    <w:rsid w:val="00873DDA"/>
    <w:rsid w:val="008747E7"/>
    <w:rsid w:val="00874C9E"/>
    <w:rsid w:val="00875D89"/>
    <w:rsid w:val="00876A2D"/>
    <w:rsid w:val="00877A1A"/>
    <w:rsid w:val="008801E2"/>
    <w:rsid w:val="00881A24"/>
    <w:rsid w:val="008830BA"/>
    <w:rsid w:val="0088360C"/>
    <w:rsid w:val="00883B57"/>
    <w:rsid w:val="00885101"/>
    <w:rsid w:val="0088756E"/>
    <w:rsid w:val="00892109"/>
    <w:rsid w:val="008929BF"/>
    <w:rsid w:val="00897C4F"/>
    <w:rsid w:val="008A13E4"/>
    <w:rsid w:val="008A20C1"/>
    <w:rsid w:val="008A2430"/>
    <w:rsid w:val="008A3445"/>
    <w:rsid w:val="008A557C"/>
    <w:rsid w:val="008A622D"/>
    <w:rsid w:val="008A7C4C"/>
    <w:rsid w:val="008B0ED8"/>
    <w:rsid w:val="008B1FBC"/>
    <w:rsid w:val="008B3F72"/>
    <w:rsid w:val="008B723E"/>
    <w:rsid w:val="008B7BEB"/>
    <w:rsid w:val="008B7F41"/>
    <w:rsid w:val="008B7FA9"/>
    <w:rsid w:val="008C0512"/>
    <w:rsid w:val="008C0AEE"/>
    <w:rsid w:val="008C0F96"/>
    <w:rsid w:val="008C2396"/>
    <w:rsid w:val="008C2FBF"/>
    <w:rsid w:val="008C34FC"/>
    <w:rsid w:val="008C3809"/>
    <w:rsid w:val="008C38AF"/>
    <w:rsid w:val="008C4AEA"/>
    <w:rsid w:val="008C4B5E"/>
    <w:rsid w:val="008C6159"/>
    <w:rsid w:val="008C6E64"/>
    <w:rsid w:val="008C740F"/>
    <w:rsid w:val="008C784D"/>
    <w:rsid w:val="008D11BF"/>
    <w:rsid w:val="008D22F5"/>
    <w:rsid w:val="008D2941"/>
    <w:rsid w:val="008D7125"/>
    <w:rsid w:val="008E0D9A"/>
    <w:rsid w:val="008E0DF2"/>
    <w:rsid w:val="008E13F4"/>
    <w:rsid w:val="008E2845"/>
    <w:rsid w:val="008E2E7D"/>
    <w:rsid w:val="008E39C5"/>
    <w:rsid w:val="008E3BCD"/>
    <w:rsid w:val="008E4657"/>
    <w:rsid w:val="008E49A7"/>
    <w:rsid w:val="008E543C"/>
    <w:rsid w:val="008E5BDA"/>
    <w:rsid w:val="008F054A"/>
    <w:rsid w:val="008F0871"/>
    <w:rsid w:val="008F0AA7"/>
    <w:rsid w:val="008F0E1D"/>
    <w:rsid w:val="008F39F2"/>
    <w:rsid w:val="008F4F4C"/>
    <w:rsid w:val="008F5620"/>
    <w:rsid w:val="008F78C1"/>
    <w:rsid w:val="00901B1D"/>
    <w:rsid w:val="00901C1F"/>
    <w:rsid w:val="009035AC"/>
    <w:rsid w:val="00903E1E"/>
    <w:rsid w:val="009041FE"/>
    <w:rsid w:val="00907543"/>
    <w:rsid w:val="0090763A"/>
    <w:rsid w:val="00907834"/>
    <w:rsid w:val="00910F89"/>
    <w:rsid w:val="00914AD3"/>
    <w:rsid w:val="0091511B"/>
    <w:rsid w:val="009154C6"/>
    <w:rsid w:val="009162DC"/>
    <w:rsid w:val="00916A31"/>
    <w:rsid w:val="009201F7"/>
    <w:rsid w:val="00921D49"/>
    <w:rsid w:val="00922109"/>
    <w:rsid w:val="0092412A"/>
    <w:rsid w:val="00924730"/>
    <w:rsid w:val="00924F56"/>
    <w:rsid w:val="009256D5"/>
    <w:rsid w:val="00927520"/>
    <w:rsid w:val="00930059"/>
    <w:rsid w:val="00930237"/>
    <w:rsid w:val="009304ED"/>
    <w:rsid w:val="00930609"/>
    <w:rsid w:val="00931205"/>
    <w:rsid w:val="009317B0"/>
    <w:rsid w:val="0093206E"/>
    <w:rsid w:val="00933D1C"/>
    <w:rsid w:val="00933EF0"/>
    <w:rsid w:val="009341CA"/>
    <w:rsid w:val="009345F8"/>
    <w:rsid w:val="00934D66"/>
    <w:rsid w:val="00934FFF"/>
    <w:rsid w:val="00936264"/>
    <w:rsid w:val="009376A2"/>
    <w:rsid w:val="0093784A"/>
    <w:rsid w:val="00937D52"/>
    <w:rsid w:val="00941531"/>
    <w:rsid w:val="0094154F"/>
    <w:rsid w:val="00943276"/>
    <w:rsid w:val="00945A35"/>
    <w:rsid w:val="00946706"/>
    <w:rsid w:val="00946C19"/>
    <w:rsid w:val="00947189"/>
    <w:rsid w:val="009473DF"/>
    <w:rsid w:val="009478A8"/>
    <w:rsid w:val="00950A9B"/>
    <w:rsid w:val="009516A6"/>
    <w:rsid w:val="009520EF"/>
    <w:rsid w:val="009525A9"/>
    <w:rsid w:val="0095365A"/>
    <w:rsid w:val="00953C00"/>
    <w:rsid w:val="00954675"/>
    <w:rsid w:val="00954F70"/>
    <w:rsid w:val="00957AFC"/>
    <w:rsid w:val="009602A9"/>
    <w:rsid w:val="00960BA8"/>
    <w:rsid w:val="00961A16"/>
    <w:rsid w:val="00961C71"/>
    <w:rsid w:val="00962879"/>
    <w:rsid w:val="0096370E"/>
    <w:rsid w:val="00963760"/>
    <w:rsid w:val="00963798"/>
    <w:rsid w:val="0096460F"/>
    <w:rsid w:val="009657E9"/>
    <w:rsid w:val="00965A19"/>
    <w:rsid w:val="00965C93"/>
    <w:rsid w:val="0096765E"/>
    <w:rsid w:val="00967F1C"/>
    <w:rsid w:val="00975FEB"/>
    <w:rsid w:val="00976A22"/>
    <w:rsid w:val="009810E7"/>
    <w:rsid w:val="009814D8"/>
    <w:rsid w:val="009827BD"/>
    <w:rsid w:val="009834C5"/>
    <w:rsid w:val="00984C68"/>
    <w:rsid w:val="009854B3"/>
    <w:rsid w:val="00986EC7"/>
    <w:rsid w:val="00990231"/>
    <w:rsid w:val="00990E9C"/>
    <w:rsid w:val="00991A56"/>
    <w:rsid w:val="00991FF7"/>
    <w:rsid w:val="0099214F"/>
    <w:rsid w:val="00994255"/>
    <w:rsid w:val="00994603"/>
    <w:rsid w:val="009959D0"/>
    <w:rsid w:val="00996D45"/>
    <w:rsid w:val="00996EEF"/>
    <w:rsid w:val="009A0D97"/>
    <w:rsid w:val="009A17A8"/>
    <w:rsid w:val="009A23A0"/>
    <w:rsid w:val="009A23EB"/>
    <w:rsid w:val="009A284B"/>
    <w:rsid w:val="009A2CC5"/>
    <w:rsid w:val="009A500B"/>
    <w:rsid w:val="009A59B7"/>
    <w:rsid w:val="009A5FAB"/>
    <w:rsid w:val="009A63FF"/>
    <w:rsid w:val="009A6884"/>
    <w:rsid w:val="009A7288"/>
    <w:rsid w:val="009A7C26"/>
    <w:rsid w:val="009B00DE"/>
    <w:rsid w:val="009B14DE"/>
    <w:rsid w:val="009B160B"/>
    <w:rsid w:val="009B4315"/>
    <w:rsid w:val="009B4998"/>
    <w:rsid w:val="009B5099"/>
    <w:rsid w:val="009B6625"/>
    <w:rsid w:val="009B6849"/>
    <w:rsid w:val="009B732E"/>
    <w:rsid w:val="009C30F0"/>
    <w:rsid w:val="009C4A56"/>
    <w:rsid w:val="009C4B50"/>
    <w:rsid w:val="009C4CAC"/>
    <w:rsid w:val="009C6E57"/>
    <w:rsid w:val="009C7333"/>
    <w:rsid w:val="009D07BB"/>
    <w:rsid w:val="009D0B3D"/>
    <w:rsid w:val="009D12A1"/>
    <w:rsid w:val="009D2AFF"/>
    <w:rsid w:val="009D48E0"/>
    <w:rsid w:val="009D50C0"/>
    <w:rsid w:val="009D784E"/>
    <w:rsid w:val="009E0431"/>
    <w:rsid w:val="009E1E1B"/>
    <w:rsid w:val="009E2A1D"/>
    <w:rsid w:val="009E402B"/>
    <w:rsid w:val="009E538E"/>
    <w:rsid w:val="009E5778"/>
    <w:rsid w:val="009E64D1"/>
    <w:rsid w:val="009F0447"/>
    <w:rsid w:val="009F04EA"/>
    <w:rsid w:val="009F192B"/>
    <w:rsid w:val="009F30D6"/>
    <w:rsid w:val="009F3711"/>
    <w:rsid w:val="009F4108"/>
    <w:rsid w:val="009F4912"/>
    <w:rsid w:val="00A00958"/>
    <w:rsid w:val="00A00CED"/>
    <w:rsid w:val="00A00F5E"/>
    <w:rsid w:val="00A00FA6"/>
    <w:rsid w:val="00A019E4"/>
    <w:rsid w:val="00A01C98"/>
    <w:rsid w:val="00A01EC6"/>
    <w:rsid w:val="00A04989"/>
    <w:rsid w:val="00A054D5"/>
    <w:rsid w:val="00A077E6"/>
    <w:rsid w:val="00A1023E"/>
    <w:rsid w:val="00A11E55"/>
    <w:rsid w:val="00A12E4B"/>
    <w:rsid w:val="00A14662"/>
    <w:rsid w:val="00A15062"/>
    <w:rsid w:val="00A155A7"/>
    <w:rsid w:val="00A15B00"/>
    <w:rsid w:val="00A16B90"/>
    <w:rsid w:val="00A20113"/>
    <w:rsid w:val="00A209E4"/>
    <w:rsid w:val="00A21035"/>
    <w:rsid w:val="00A21204"/>
    <w:rsid w:val="00A223EE"/>
    <w:rsid w:val="00A250E7"/>
    <w:rsid w:val="00A251B7"/>
    <w:rsid w:val="00A26120"/>
    <w:rsid w:val="00A26B23"/>
    <w:rsid w:val="00A31726"/>
    <w:rsid w:val="00A32287"/>
    <w:rsid w:val="00A33185"/>
    <w:rsid w:val="00A33E4E"/>
    <w:rsid w:val="00A37806"/>
    <w:rsid w:val="00A37C59"/>
    <w:rsid w:val="00A37F21"/>
    <w:rsid w:val="00A4004A"/>
    <w:rsid w:val="00A409C4"/>
    <w:rsid w:val="00A41FAA"/>
    <w:rsid w:val="00A43120"/>
    <w:rsid w:val="00A4490D"/>
    <w:rsid w:val="00A46BDF"/>
    <w:rsid w:val="00A47481"/>
    <w:rsid w:val="00A47D5D"/>
    <w:rsid w:val="00A519D7"/>
    <w:rsid w:val="00A522BE"/>
    <w:rsid w:val="00A52AD9"/>
    <w:rsid w:val="00A53B04"/>
    <w:rsid w:val="00A53E1E"/>
    <w:rsid w:val="00A53F78"/>
    <w:rsid w:val="00A549DD"/>
    <w:rsid w:val="00A55E85"/>
    <w:rsid w:val="00A561D1"/>
    <w:rsid w:val="00A564DC"/>
    <w:rsid w:val="00A57662"/>
    <w:rsid w:val="00A57E9E"/>
    <w:rsid w:val="00A60772"/>
    <w:rsid w:val="00A60943"/>
    <w:rsid w:val="00A61103"/>
    <w:rsid w:val="00A6133E"/>
    <w:rsid w:val="00A61473"/>
    <w:rsid w:val="00A622AF"/>
    <w:rsid w:val="00A63C38"/>
    <w:rsid w:val="00A63E3E"/>
    <w:rsid w:val="00A66E9D"/>
    <w:rsid w:val="00A679F8"/>
    <w:rsid w:val="00A70B76"/>
    <w:rsid w:val="00A71FA2"/>
    <w:rsid w:val="00A723CC"/>
    <w:rsid w:val="00A7271A"/>
    <w:rsid w:val="00A72B16"/>
    <w:rsid w:val="00A72C51"/>
    <w:rsid w:val="00A72EBA"/>
    <w:rsid w:val="00A7390B"/>
    <w:rsid w:val="00A73910"/>
    <w:rsid w:val="00A74398"/>
    <w:rsid w:val="00A74D67"/>
    <w:rsid w:val="00A75F72"/>
    <w:rsid w:val="00A76D58"/>
    <w:rsid w:val="00A773C1"/>
    <w:rsid w:val="00A80A0F"/>
    <w:rsid w:val="00A813A5"/>
    <w:rsid w:val="00A81C2C"/>
    <w:rsid w:val="00A826F6"/>
    <w:rsid w:val="00A8335E"/>
    <w:rsid w:val="00A8360C"/>
    <w:rsid w:val="00A841C2"/>
    <w:rsid w:val="00A845B2"/>
    <w:rsid w:val="00A859C8"/>
    <w:rsid w:val="00A87A97"/>
    <w:rsid w:val="00A90350"/>
    <w:rsid w:val="00A909F5"/>
    <w:rsid w:val="00A93902"/>
    <w:rsid w:val="00A95689"/>
    <w:rsid w:val="00A95AA9"/>
    <w:rsid w:val="00A973C1"/>
    <w:rsid w:val="00A97B3F"/>
    <w:rsid w:val="00AA5F3F"/>
    <w:rsid w:val="00AA77F3"/>
    <w:rsid w:val="00AB03CB"/>
    <w:rsid w:val="00AB107E"/>
    <w:rsid w:val="00AB1F7F"/>
    <w:rsid w:val="00AB23C7"/>
    <w:rsid w:val="00AB243B"/>
    <w:rsid w:val="00AB32D8"/>
    <w:rsid w:val="00AB3957"/>
    <w:rsid w:val="00AB3FC1"/>
    <w:rsid w:val="00AB4B23"/>
    <w:rsid w:val="00AB5776"/>
    <w:rsid w:val="00AB677A"/>
    <w:rsid w:val="00AB6D9B"/>
    <w:rsid w:val="00AB795F"/>
    <w:rsid w:val="00AC1D8F"/>
    <w:rsid w:val="00AC320D"/>
    <w:rsid w:val="00AC4E6F"/>
    <w:rsid w:val="00AC5267"/>
    <w:rsid w:val="00AC586B"/>
    <w:rsid w:val="00AC6E81"/>
    <w:rsid w:val="00AC7BFA"/>
    <w:rsid w:val="00AD0D84"/>
    <w:rsid w:val="00AD121C"/>
    <w:rsid w:val="00AD1D4E"/>
    <w:rsid w:val="00AD254E"/>
    <w:rsid w:val="00AD25FE"/>
    <w:rsid w:val="00AD2CDE"/>
    <w:rsid w:val="00AD33D2"/>
    <w:rsid w:val="00AD36F4"/>
    <w:rsid w:val="00AD3F22"/>
    <w:rsid w:val="00AD3F70"/>
    <w:rsid w:val="00AD5AAF"/>
    <w:rsid w:val="00AE040F"/>
    <w:rsid w:val="00AE0DCB"/>
    <w:rsid w:val="00AE2817"/>
    <w:rsid w:val="00AE32E4"/>
    <w:rsid w:val="00AE5550"/>
    <w:rsid w:val="00AE56E2"/>
    <w:rsid w:val="00AE58ED"/>
    <w:rsid w:val="00AE5F90"/>
    <w:rsid w:val="00AF03B4"/>
    <w:rsid w:val="00AF1B71"/>
    <w:rsid w:val="00AF2196"/>
    <w:rsid w:val="00AF2355"/>
    <w:rsid w:val="00AF24B9"/>
    <w:rsid w:val="00AF27A0"/>
    <w:rsid w:val="00AF409F"/>
    <w:rsid w:val="00AF43ED"/>
    <w:rsid w:val="00AF4B2C"/>
    <w:rsid w:val="00AF5DE4"/>
    <w:rsid w:val="00AF5DE8"/>
    <w:rsid w:val="00AF73E7"/>
    <w:rsid w:val="00AF73F5"/>
    <w:rsid w:val="00AF780C"/>
    <w:rsid w:val="00B01AC2"/>
    <w:rsid w:val="00B01D89"/>
    <w:rsid w:val="00B03820"/>
    <w:rsid w:val="00B03AAB"/>
    <w:rsid w:val="00B069F4"/>
    <w:rsid w:val="00B10DA1"/>
    <w:rsid w:val="00B1160D"/>
    <w:rsid w:val="00B11961"/>
    <w:rsid w:val="00B12D70"/>
    <w:rsid w:val="00B14D54"/>
    <w:rsid w:val="00B15767"/>
    <w:rsid w:val="00B16AD4"/>
    <w:rsid w:val="00B212C2"/>
    <w:rsid w:val="00B2135C"/>
    <w:rsid w:val="00B219FB"/>
    <w:rsid w:val="00B225FD"/>
    <w:rsid w:val="00B23033"/>
    <w:rsid w:val="00B23510"/>
    <w:rsid w:val="00B24711"/>
    <w:rsid w:val="00B24DE8"/>
    <w:rsid w:val="00B27B71"/>
    <w:rsid w:val="00B27CD1"/>
    <w:rsid w:val="00B30BA0"/>
    <w:rsid w:val="00B311C6"/>
    <w:rsid w:val="00B3219A"/>
    <w:rsid w:val="00B33534"/>
    <w:rsid w:val="00B33B38"/>
    <w:rsid w:val="00B3441E"/>
    <w:rsid w:val="00B3442B"/>
    <w:rsid w:val="00B376D9"/>
    <w:rsid w:val="00B377E7"/>
    <w:rsid w:val="00B407CB"/>
    <w:rsid w:val="00B41391"/>
    <w:rsid w:val="00B4355C"/>
    <w:rsid w:val="00B4461D"/>
    <w:rsid w:val="00B44746"/>
    <w:rsid w:val="00B4512B"/>
    <w:rsid w:val="00B4515B"/>
    <w:rsid w:val="00B46546"/>
    <w:rsid w:val="00B46E03"/>
    <w:rsid w:val="00B471B9"/>
    <w:rsid w:val="00B47AC1"/>
    <w:rsid w:val="00B5049C"/>
    <w:rsid w:val="00B50AA5"/>
    <w:rsid w:val="00B510AB"/>
    <w:rsid w:val="00B51428"/>
    <w:rsid w:val="00B519F8"/>
    <w:rsid w:val="00B51C21"/>
    <w:rsid w:val="00B54AD7"/>
    <w:rsid w:val="00B54AFA"/>
    <w:rsid w:val="00B5549C"/>
    <w:rsid w:val="00B5554E"/>
    <w:rsid w:val="00B55756"/>
    <w:rsid w:val="00B55F0C"/>
    <w:rsid w:val="00B5610F"/>
    <w:rsid w:val="00B577D7"/>
    <w:rsid w:val="00B62745"/>
    <w:rsid w:val="00B63353"/>
    <w:rsid w:val="00B63735"/>
    <w:rsid w:val="00B63992"/>
    <w:rsid w:val="00B64209"/>
    <w:rsid w:val="00B642D8"/>
    <w:rsid w:val="00B64A23"/>
    <w:rsid w:val="00B667D5"/>
    <w:rsid w:val="00B66836"/>
    <w:rsid w:val="00B7122F"/>
    <w:rsid w:val="00B71738"/>
    <w:rsid w:val="00B71EF1"/>
    <w:rsid w:val="00B72102"/>
    <w:rsid w:val="00B72C29"/>
    <w:rsid w:val="00B7307C"/>
    <w:rsid w:val="00B74620"/>
    <w:rsid w:val="00B747F5"/>
    <w:rsid w:val="00B757C1"/>
    <w:rsid w:val="00B75F6B"/>
    <w:rsid w:val="00B76577"/>
    <w:rsid w:val="00B77AAE"/>
    <w:rsid w:val="00B804E8"/>
    <w:rsid w:val="00B80F2E"/>
    <w:rsid w:val="00B812A4"/>
    <w:rsid w:val="00B818DD"/>
    <w:rsid w:val="00B81B96"/>
    <w:rsid w:val="00B8383F"/>
    <w:rsid w:val="00B83B1F"/>
    <w:rsid w:val="00B84B45"/>
    <w:rsid w:val="00B85330"/>
    <w:rsid w:val="00B86F74"/>
    <w:rsid w:val="00B90F95"/>
    <w:rsid w:val="00B929EF"/>
    <w:rsid w:val="00B92BAC"/>
    <w:rsid w:val="00B92E61"/>
    <w:rsid w:val="00B93064"/>
    <w:rsid w:val="00B94B2B"/>
    <w:rsid w:val="00B94C34"/>
    <w:rsid w:val="00B950A7"/>
    <w:rsid w:val="00B95DEF"/>
    <w:rsid w:val="00B961B2"/>
    <w:rsid w:val="00B9634F"/>
    <w:rsid w:val="00B96EB6"/>
    <w:rsid w:val="00BA2164"/>
    <w:rsid w:val="00BA2167"/>
    <w:rsid w:val="00BA295D"/>
    <w:rsid w:val="00BA7CBE"/>
    <w:rsid w:val="00BB1CAF"/>
    <w:rsid w:val="00BB20FA"/>
    <w:rsid w:val="00BB347D"/>
    <w:rsid w:val="00BB4045"/>
    <w:rsid w:val="00BB5028"/>
    <w:rsid w:val="00BB5EDE"/>
    <w:rsid w:val="00BB7A05"/>
    <w:rsid w:val="00BC0453"/>
    <w:rsid w:val="00BC051F"/>
    <w:rsid w:val="00BC2EF8"/>
    <w:rsid w:val="00BC2F8D"/>
    <w:rsid w:val="00BC35DA"/>
    <w:rsid w:val="00BC3B47"/>
    <w:rsid w:val="00BC40D6"/>
    <w:rsid w:val="00BC496C"/>
    <w:rsid w:val="00BC49A2"/>
    <w:rsid w:val="00BC4F43"/>
    <w:rsid w:val="00BC5A26"/>
    <w:rsid w:val="00BC5AF9"/>
    <w:rsid w:val="00BC5FDB"/>
    <w:rsid w:val="00BC7A9F"/>
    <w:rsid w:val="00BC7EC9"/>
    <w:rsid w:val="00BD092C"/>
    <w:rsid w:val="00BD09FF"/>
    <w:rsid w:val="00BD0DF8"/>
    <w:rsid w:val="00BD110A"/>
    <w:rsid w:val="00BD1D19"/>
    <w:rsid w:val="00BD1FD9"/>
    <w:rsid w:val="00BD3149"/>
    <w:rsid w:val="00BD347B"/>
    <w:rsid w:val="00BD3FE7"/>
    <w:rsid w:val="00BD4C21"/>
    <w:rsid w:val="00BD542D"/>
    <w:rsid w:val="00BD56CD"/>
    <w:rsid w:val="00BD59C2"/>
    <w:rsid w:val="00BD59E7"/>
    <w:rsid w:val="00BE07D9"/>
    <w:rsid w:val="00BE2150"/>
    <w:rsid w:val="00BE2196"/>
    <w:rsid w:val="00BE2291"/>
    <w:rsid w:val="00BE3F58"/>
    <w:rsid w:val="00BE4396"/>
    <w:rsid w:val="00BE55B8"/>
    <w:rsid w:val="00BE75A7"/>
    <w:rsid w:val="00BE7744"/>
    <w:rsid w:val="00BE7D9E"/>
    <w:rsid w:val="00BF0091"/>
    <w:rsid w:val="00BF20BC"/>
    <w:rsid w:val="00BF2ED8"/>
    <w:rsid w:val="00BF4056"/>
    <w:rsid w:val="00BF49BD"/>
    <w:rsid w:val="00BF5E53"/>
    <w:rsid w:val="00BF678A"/>
    <w:rsid w:val="00BF7365"/>
    <w:rsid w:val="00C00998"/>
    <w:rsid w:val="00C01A35"/>
    <w:rsid w:val="00C01E85"/>
    <w:rsid w:val="00C0348E"/>
    <w:rsid w:val="00C0454F"/>
    <w:rsid w:val="00C068D1"/>
    <w:rsid w:val="00C11EDF"/>
    <w:rsid w:val="00C126CC"/>
    <w:rsid w:val="00C12718"/>
    <w:rsid w:val="00C15D02"/>
    <w:rsid w:val="00C1775F"/>
    <w:rsid w:val="00C200A0"/>
    <w:rsid w:val="00C20EC9"/>
    <w:rsid w:val="00C2132A"/>
    <w:rsid w:val="00C24DE0"/>
    <w:rsid w:val="00C2585A"/>
    <w:rsid w:val="00C279EB"/>
    <w:rsid w:val="00C27DEA"/>
    <w:rsid w:val="00C30DDE"/>
    <w:rsid w:val="00C30F9A"/>
    <w:rsid w:val="00C31204"/>
    <w:rsid w:val="00C3328F"/>
    <w:rsid w:val="00C336D8"/>
    <w:rsid w:val="00C33BF4"/>
    <w:rsid w:val="00C34309"/>
    <w:rsid w:val="00C34CB3"/>
    <w:rsid w:val="00C35798"/>
    <w:rsid w:val="00C362C0"/>
    <w:rsid w:val="00C36400"/>
    <w:rsid w:val="00C36A33"/>
    <w:rsid w:val="00C40E1F"/>
    <w:rsid w:val="00C4111B"/>
    <w:rsid w:val="00C420B4"/>
    <w:rsid w:val="00C45897"/>
    <w:rsid w:val="00C45C7F"/>
    <w:rsid w:val="00C46DDD"/>
    <w:rsid w:val="00C46E02"/>
    <w:rsid w:val="00C47A1A"/>
    <w:rsid w:val="00C511A6"/>
    <w:rsid w:val="00C52BA2"/>
    <w:rsid w:val="00C540F1"/>
    <w:rsid w:val="00C5458A"/>
    <w:rsid w:val="00C56B95"/>
    <w:rsid w:val="00C57267"/>
    <w:rsid w:val="00C57A1E"/>
    <w:rsid w:val="00C61366"/>
    <w:rsid w:val="00C629AE"/>
    <w:rsid w:val="00C64020"/>
    <w:rsid w:val="00C670F0"/>
    <w:rsid w:val="00C70A4D"/>
    <w:rsid w:val="00C70F08"/>
    <w:rsid w:val="00C70FFB"/>
    <w:rsid w:val="00C71DEE"/>
    <w:rsid w:val="00C7273B"/>
    <w:rsid w:val="00C73022"/>
    <w:rsid w:val="00C73229"/>
    <w:rsid w:val="00C7500C"/>
    <w:rsid w:val="00C75E55"/>
    <w:rsid w:val="00C76420"/>
    <w:rsid w:val="00C775D1"/>
    <w:rsid w:val="00C8054C"/>
    <w:rsid w:val="00C80C0C"/>
    <w:rsid w:val="00C81BFF"/>
    <w:rsid w:val="00C8305B"/>
    <w:rsid w:val="00C83BB4"/>
    <w:rsid w:val="00C84C86"/>
    <w:rsid w:val="00C85577"/>
    <w:rsid w:val="00C85BE7"/>
    <w:rsid w:val="00C86021"/>
    <w:rsid w:val="00C86216"/>
    <w:rsid w:val="00C8696A"/>
    <w:rsid w:val="00C8731B"/>
    <w:rsid w:val="00C87AAF"/>
    <w:rsid w:val="00C87EED"/>
    <w:rsid w:val="00C9043E"/>
    <w:rsid w:val="00C93914"/>
    <w:rsid w:val="00C9559D"/>
    <w:rsid w:val="00C95A8C"/>
    <w:rsid w:val="00C95DA1"/>
    <w:rsid w:val="00C9697A"/>
    <w:rsid w:val="00C9700E"/>
    <w:rsid w:val="00C97BE6"/>
    <w:rsid w:val="00CA15D4"/>
    <w:rsid w:val="00CA1A63"/>
    <w:rsid w:val="00CB0F78"/>
    <w:rsid w:val="00CB1D0B"/>
    <w:rsid w:val="00CB217C"/>
    <w:rsid w:val="00CB2339"/>
    <w:rsid w:val="00CB3341"/>
    <w:rsid w:val="00CB3953"/>
    <w:rsid w:val="00CB4E28"/>
    <w:rsid w:val="00CB4E72"/>
    <w:rsid w:val="00CB704E"/>
    <w:rsid w:val="00CC0227"/>
    <w:rsid w:val="00CC2093"/>
    <w:rsid w:val="00CC23D7"/>
    <w:rsid w:val="00CC250B"/>
    <w:rsid w:val="00CC2FBD"/>
    <w:rsid w:val="00CC5685"/>
    <w:rsid w:val="00CC56B4"/>
    <w:rsid w:val="00CC673F"/>
    <w:rsid w:val="00CC74CA"/>
    <w:rsid w:val="00CC778C"/>
    <w:rsid w:val="00CD09A4"/>
    <w:rsid w:val="00CD1197"/>
    <w:rsid w:val="00CD1E84"/>
    <w:rsid w:val="00CD3756"/>
    <w:rsid w:val="00CD37B7"/>
    <w:rsid w:val="00CD6430"/>
    <w:rsid w:val="00CD6A29"/>
    <w:rsid w:val="00CE0039"/>
    <w:rsid w:val="00CE01B9"/>
    <w:rsid w:val="00CE0538"/>
    <w:rsid w:val="00CE06F9"/>
    <w:rsid w:val="00CE1220"/>
    <w:rsid w:val="00CE12A7"/>
    <w:rsid w:val="00CE1328"/>
    <w:rsid w:val="00CE1912"/>
    <w:rsid w:val="00CE20D8"/>
    <w:rsid w:val="00CE2706"/>
    <w:rsid w:val="00CE4DB0"/>
    <w:rsid w:val="00CE5A7F"/>
    <w:rsid w:val="00CE64D9"/>
    <w:rsid w:val="00CF0835"/>
    <w:rsid w:val="00CF5BBD"/>
    <w:rsid w:val="00CF5C49"/>
    <w:rsid w:val="00CF5F04"/>
    <w:rsid w:val="00CF6932"/>
    <w:rsid w:val="00CF6F75"/>
    <w:rsid w:val="00D0030B"/>
    <w:rsid w:val="00D01F28"/>
    <w:rsid w:val="00D02A3A"/>
    <w:rsid w:val="00D0306A"/>
    <w:rsid w:val="00D033EF"/>
    <w:rsid w:val="00D03A1B"/>
    <w:rsid w:val="00D046BB"/>
    <w:rsid w:val="00D063EF"/>
    <w:rsid w:val="00D06E8D"/>
    <w:rsid w:val="00D0700A"/>
    <w:rsid w:val="00D11241"/>
    <w:rsid w:val="00D115FF"/>
    <w:rsid w:val="00D119C9"/>
    <w:rsid w:val="00D13181"/>
    <w:rsid w:val="00D1440A"/>
    <w:rsid w:val="00D14F26"/>
    <w:rsid w:val="00D160E8"/>
    <w:rsid w:val="00D1794D"/>
    <w:rsid w:val="00D20669"/>
    <w:rsid w:val="00D2240E"/>
    <w:rsid w:val="00D23140"/>
    <w:rsid w:val="00D26312"/>
    <w:rsid w:val="00D26564"/>
    <w:rsid w:val="00D26D91"/>
    <w:rsid w:val="00D32DB4"/>
    <w:rsid w:val="00D32E60"/>
    <w:rsid w:val="00D33DFB"/>
    <w:rsid w:val="00D342AB"/>
    <w:rsid w:val="00D35C58"/>
    <w:rsid w:val="00D362BC"/>
    <w:rsid w:val="00D37BF8"/>
    <w:rsid w:val="00D40064"/>
    <w:rsid w:val="00D419B7"/>
    <w:rsid w:val="00D4361B"/>
    <w:rsid w:val="00D440ED"/>
    <w:rsid w:val="00D44253"/>
    <w:rsid w:val="00D45C87"/>
    <w:rsid w:val="00D45E08"/>
    <w:rsid w:val="00D45F44"/>
    <w:rsid w:val="00D46717"/>
    <w:rsid w:val="00D471E8"/>
    <w:rsid w:val="00D5005D"/>
    <w:rsid w:val="00D5032F"/>
    <w:rsid w:val="00D50618"/>
    <w:rsid w:val="00D51819"/>
    <w:rsid w:val="00D536F2"/>
    <w:rsid w:val="00D55380"/>
    <w:rsid w:val="00D57509"/>
    <w:rsid w:val="00D5779C"/>
    <w:rsid w:val="00D57B04"/>
    <w:rsid w:val="00D60D01"/>
    <w:rsid w:val="00D61144"/>
    <w:rsid w:val="00D6345B"/>
    <w:rsid w:val="00D63704"/>
    <w:rsid w:val="00D64CE2"/>
    <w:rsid w:val="00D64DF0"/>
    <w:rsid w:val="00D65AE8"/>
    <w:rsid w:val="00D663FA"/>
    <w:rsid w:val="00D67651"/>
    <w:rsid w:val="00D678CE"/>
    <w:rsid w:val="00D67ECA"/>
    <w:rsid w:val="00D67EF7"/>
    <w:rsid w:val="00D67F5D"/>
    <w:rsid w:val="00D708E3"/>
    <w:rsid w:val="00D70C80"/>
    <w:rsid w:val="00D71270"/>
    <w:rsid w:val="00D7189F"/>
    <w:rsid w:val="00D71CCD"/>
    <w:rsid w:val="00D7325D"/>
    <w:rsid w:val="00D7391E"/>
    <w:rsid w:val="00D748E9"/>
    <w:rsid w:val="00D7580C"/>
    <w:rsid w:val="00D7729F"/>
    <w:rsid w:val="00D8070F"/>
    <w:rsid w:val="00D81345"/>
    <w:rsid w:val="00D83115"/>
    <w:rsid w:val="00D835CF"/>
    <w:rsid w:val="00D83AC2"/>
    <w:rsid w:val="00D83B5B"/>
    <w:rsid w:val="00D83DD1"/>
    <w:rsid w:val="00D83E27"/>
    <w:rsid w:val="00D83F5D"/>
    <w:rsid w:val="00D85180"/>
    <w:rsid w:val="00D867D6"/>
    <w:rsid w:val="00D86EA1"/>
    <w:rsid w:val="00D870AE"/>
    <w:rsid w:val="00D877E5"/>
    <w:rsid w:val="00D902BA"/>
    <w:rsid w:val="00D90D7A"/>
    <w:rsid w:val="00D916A9"/>
    <w:rsid w:val="00D92234"/>
    <w:rsid w:val="00D9227B"/>
    <w:rsid w:val="00D93C1D"/>
    <w:rsid w:val="00D95313"/>
    <w:rsid w:val="00D9536E"/>
    <w:rsid w:val="00D9548F"/>
    <w:rsid w:val="00D954E7"/>
    <w:rsid w:val="00D95B3E"/>
    <w:rsid w:val="00D9698A"/>
    <w:rsid w:val="00D96A87"/>
    <w:rsid w:val="00D96C07"/>
    <w:rsid w:val="00D96DB9"/>
    <w:rsid w:val="00D97943"/>
    <w:rsid w:val="00D97B7F"/>
    <w:rsid w:val="00D97E57"/>
    <w:rsid w:val="00D97F64"/>
    <w:rsid w:val="00DA26FB"/>
    <w:rsid w:val="00DA2963"/>
    <w:rsid w:val="00DA2E5A"/>
    <w:rsid w:val="00DA3248"/>
    <w:rsid w:val="00DA637C"/>
    <w:rsid w:val="00DA6A13"/>
    <w:rsid w:val="00DB05D3"/>
    <w:rsid w:val="00DB189C"/>
    <w:rsid w:val="00DB2B5B"/>
    <w:rsid w:val="00DB57AF"/>
    <w:rsid w:val="00DB63E9"/>
    <w:rsid w:val="00DB67A1"/>
    <w:rsid w:val="00DB6C3D"/>
    <w:rsid w:val="00DB6D43"/>
    <w:rsid w:val="00DC0FF1"/>
    <w:rsid w:val="00DC193A"/>
    <w:rsid w:val="00DC2763"/>
    <w:rsid w:val="00DC28CC"/>
    <w:rsid w:val="00DC3A96"/>
    <w:rsid w:val="00DC5ACF"/>
    <w:rsid w:val="00DD0C13"/>
    <w:rsid w:val="00DD15C3"/>
    <w:rsid w:val="00DD1898"/>
    <w:rsid w:val="00DD286C"/>
    <w:rsid w:val="00DD3593"/>
    <w:rsid w:val="00DD3ABF"/>
    <w:rsid w:val="00DD3DBD"/>
    <w:rsid w:val="00DD3DC4"/>
    <w:rsid w:val="00DD411E"/>
    <w:rsid w:val="00DD49F7"/>
    <w:rsid w:val="00DD4F00"/>
    <w:rsid w:val="00DD4F32"/>
    <w:rsid w:val="00DD4F6E"/>
    <w:rsid w:val="00DD50ED"/>
    <w:rsid w:val="00DD5CD9"/>
    <w:rsid w:val="00DD672A"/>
    <w:rsid w:val="00DD74EF"/>
    <w:rsid w:val="00DD7E08"/>
    <w:rsid w:val="00DE0DBE"/>
    <w:rsid w:val="00DE1A80"/>
    <w:rsid w:val="00DE2DF5"/>
    <w:rsid w:val="00DE317F"/>
    <w:rsid w:val="00DE4CB9"/>
    <w:rsid w:val="00DE57F8"/>
    <w:rsid w:val="00DE5993"/>
    <w:rsid w:val="00DE59CA"/>
    <w:rsid w:val="00DE6291"/>
    <w:rsid w:val="00DE6F22"/>
    <w:rsid w:val="00DE740E"/>
    <w:rsid w:val="00DE75BA"/>
    <w:rsid w:val="00DF024C"/>
    <w:rsid w:val="00DF0394"/>
    <w:rsid w:val="00DF08A0"/>
    <w:rsid w:val="00DF0EBB"/>
    <w:rsid w:val="00DF17EA"/>
    <w:rsid w:val="00DF19AE"/>
    <w:rsid w:val="00DF3659"/>
    <w:rsid w:val="00DF39CC"/>
    <w:rsid w:val="00DF43AF"/>
    <w:rsid w:val="00DF458C"/>
    <w:rsid w:val="00DF4ECB"/>
    <w:rsid w:val="00DF585C"/>
    <w:rsid w:val="00DF7600"/>
    <w:rsid w:val="00DF7BFE"/>
    <w:rsid w:val="00DF7F30"/>
    <w:rsid w:val="00E00F63"/>
    <w:rsid w:val="00E02834"/>
    <w:rsid w:val="00E03F62"/>
    <w:rsid w:val="00E0475E"/>
    <w:rsid w:val="00E048C1"/>
    <w:rsid w:val="00E048E1"/>
    <w:rsid w:val="00E10083"/>
    <w:rsid w:val="00E105C4"/>
    <w:rsid w:val="00E11210"/>
    <w:rsid w:val="00E120A0"/>
    <w:rsid w:val="00E1260E"/>
    <w:rsid w:val="00E12D43"/>
    <w:rsid w:val="00E1484E"/>
    <w:rsid w:val="00E14D27"/>
    <w:rsid w:val="00E1567D"/>
    <w:rsid w:val="00E161AD"/>
    <w:rsid w:val="00E17F89"/>
    <w:rsid w:val="00E20EDF"/>
    <w:rsid w:val="00E20F08"/>
    <w:rsid w:val="00E22F31"/>
    <w:rsid w:val="00E23187"/>
    <w:rsid w:val="00E23384"/>
    <w:rsid w:val="00E24866"/>
    <w:rsid w:val="00E24C52"/>
    <w:rsid w:val="00E25DB3"/>
    <w:rsid w:val="00E27126"/>
    <w:rsid w:val="00E33449"/>
    <w:rsid w:val="00E34745"/>
    <w:rsid w:val="00E34A97"/>
    <w:rsid w:val="00E34CED"/>
    <w:rsid w:val="00E37546"/>
    <w:rsid w:val="00E418E1"/>
    <w:rsid w:val="00E42414"/>
    <w:rsid w:val="00E4388A"/>
    <w:rsid w:val="00E447AF"/>
    <w:rsid w:val="00E452BE"/>
    <w:rsid w:val="00E45AB5"/>
    <w:rsid w:val="00E45EE8"/>
    <w:rsid w:val="00E46816"/>
    <w:rsid w:val="00E4733A"/>
    <w:rsid w:val="00E4742B"/>
    <w:rsid w:val="00E4744B"/>
    <w:rsid w:val="00E510DB"/>
    <w:rsid w:val="00E51347"/>
    <w:rsid w:val="00E5160D"/>
    <w:rsid w:val="00E52C2F"/>
    <w:rsid w:val="00E53CF6"/>
    <w:rsid w:val="00E54DF0"/>
    <w:rsid w:val="00E56199"/>
    <w:rsid w:val="00E57346"/>
    <w:rsid w:val="00E62B75"/>
    <w:rsid w:val="00E63213"/>
    <w:rsid w:val="00E639CD"/>
    <w:rsid w:val="00E641B7"/>
    <w:rsid w:val="00E646D3"/>
    <w:rsid w:val="00E65661"/>
    <w:rsid w:val="00E67367"/>
    <w:rsid w:val="00E67EE2"/>
    <w:rsid w:val="00E705DF"/>
    <w:rsid w:val="00E7302E"/>
    <w:rsid w:val="00E7372C"/>
    <w:rsid w:val="00E738F4"/>
    <w:rsid w:val="00E73DCC"/>
    <w:rsid w:val="00E73FC3"/>
    <w:rsid w:val="00E7466E"/>
    <w:rsid w:val="00E76F8C"/>
    <w:rsid w:val="00E819FA"/>
    <w:rsid w:val="00E81E09"/>
    <w:rsid w:val="00E83ED2"/>
    <w:rsid w:val="00E840B7"/>
    <w:rsid w:val="00E84C90"/>
    <w:rsid w:val="00E85DA2"/>
    <w:rsid w:val="00E86E21"/>
    <w:rsid w:val="00E87054"/>
    <w:rsid w:val="00E90CCB"/>
    <w:rsid w:val="00E9287D"/>
    <w:rsid w:val="00E93FA0"/>
    <w:rsid w:val="00E94563"/>
    <w:rsid w:val="00E94E82"/>
    <w:rsid w:val="00E95778"/>
    <w:rsid w:val="00E968DD"/>
    <w:rsid w:val="00E971C3"/>
    <w:rsid w:val="00EA0282"/>
    <w:rsid w:val="00EA1473"/>
    <w:rsid w:val="00EA2567"/>
    <w:rsid w:val="00EA3F95"/>
    <w:rsid w:val="00EA4A1B"/>
    <w:rsid w:val="00EA5FA4"/>
    <w:rsid w:val="00EA700F"/>
    <w:rsid w:val="00EB00FD"/>
    <w:rsid w:val="00EB0C39"/>
    <w:rsid w:val="00EB0DA3"/>
    <w:rsid w:val="00EB1413"/>
    <w:rsid w:val="00EB2069"/>
    <w:rsid w:val="00EB3024"/>
    <w:rsid w:val="00EB53A5"/>
    <w:rsid w:val="00EB5E57"/>
    <w:rsid w:val="00EB6083"/>
    <w:rsid w:val="00EB62A6"/>
    <w:rsid w:val="00EB6697"/>
    <w:rsid w:val="00EB67F4"/>
    <w:rsid w:val="00EB6F54"/>
    <w:rsid w:val="00EB7AEE"/>
    <w:rsid w:val="00EB7D53"/>
    <w:rsid w:val="00EC020A"/>
    <w:rsid w:val="00EC06B2"/>
    <w:rsid w:val="00EC2668"/>
    <w:rsid w:val="00EC2F1D"/>
    <w:rsid w:val="00EC3040"/>
    <w:rsid w:val="00EC352E"/>
    <w:rsid w:val="00EC4402"/>
    <w:rsid w:val="00EC459D"/>
    <w:rsid w:val="00EC45EA"/>
    <w:rsid w:val="00EC7F29"/>
    <w:rsid w:val="00ED01EE"/>
    <w:rsid w:val="00ED04A1"/>
    <w:rsid w:val="00ED104C"/>
    <w:rsid w:val="00ED12E0"/>
    <w:rsid w:val="00ED2112"/>
    <w:rsid w:val="00ED224C"/>
    <w:rsid w:val="00ED2CAD"/>
    <w:rsid w:val="00ED2CD1"/>
    <w:rsid w:val="00ED2FCF"/>
    <w:rsid w:val="00ED3E26"/>
    <w:rsid w:val="00ED5F93"/>
    <w:rsid w:val="00ED7CB7"/>
    <w:rsid w:val="00EE082E"/>
    <w:rsid w:val="00EE1EB5"/>
    <w:rsid w:val="00EE3B8B"/>
    <w:rsid w:val="00EE494E"/>
    <w:rsid w:val="00EE4D40"/>
    <w:rsid w:val="00EE4FCE"/>
    <w:rsid w:val="00EE51A4"/>
    <w:rsid w:val="00EE6977"/>
    <w:rsid w:val="00EE745D"/>
    <w:rsid w:val="00EE7490"/>
    <w:rsid w:val="00EE7BDA"/>
    <w:rsid w:val="00EF0E89"/>
    <w:rsid w:val="00EF1167"/>
    <w:rsid w:val="00EF2354"/>
    <w:rsid w:val="00EF2852"/>
    <w:rsid w:val="00EF3018"/>
    <w:rsid w:val="00EF3173"/>
    <w:rsid w:val="00EF347D"/>
    <w:rsid w:val="00EF3CA3"/>
    <w:rsid w:val="00EF42FC"/>
    <w:rsid w:val="00EF4BE4"/>
    <w:rsid w:val="00EF4F1F"/>
    <w:rsid w:val="00EF623F"/>
    <w:rsid w:val="00EF6448"/>
    <w:rsid w:val="00EF7301"/>
    <w:rsid w:val="00EF7EBC"/>
    <w:rsid w:val="00F0110F"/>
    <w:rsid w:val="00F02F01"/>
    <w:rsid w:val="00F035BD"/>
    <w:rsid w:val="00F037CC"/>
    <w:rsid w:val="00F04708"/>
    <w:rsid w:val="00F10200"/>
    <w:rsid w:val="00F126A4"/>
    <w:rsid w:val="00F12DC4"/>
    <w:rsid w:val="00F13514"/>
    <w:rsid w:val="00F13C23"/>
    <w:rsid w:val="00F14377"/>
    <w:rsid w:val="00F14ACD"/>
    <w:rsid w:val="00F1655B"/>
    <w:rsid w:val="00F16BB0"/>
    <w:rsid w:val="00F17371"/>
    <w:rsid w:val="00F2130B"/>
    <w:rsid w:val="00F216BA"/>
    <w:rsid w:val="00F236C1"/>
    <w:rsid w:val="00F31743"/>
    <w:rsid w:val="00F31A78"/>
    <w:rsid w:val="00F31C99"/>
    <w:rsid w:val="00F327C5"/>
    <w:rsid w:val="00F337A7"/>
    <w:rsid w:val="00F3512A"/>
    <w:rsid w:val="00F406ED"/>
    <w:rsid w:val="00F40853"/>
    <w:rsid w:val="00F41BEE"/>
    <w:rsid w:val="00F423B2"/>
    <w:rsid w:val="00F424B9"/>
    <w:rsid w:val="00F43D1B"/>
    <w:rsid w:val="00F44E22"/>
    <w:rsid w:val="00F505CC"/>
    <w:rsid w:val="00F514D7"/>
    <w:rsid w:val="00F52168"/>
    <w:rsid w:val="00F522EE"/>
    <w:rsid w:val="00F52F25"/>
    <w:rsid w:val="00F537A5"/>
    <w:rsid w:val="00F5458B"/>
    <w:rsid w:val="00F54DBA"/>
    <w:rsid w:val="00F55276"/>
    <w:rsid w:val="00F57044"/>
    <w:rsid w:val="00F6116B"/>
    <w:rsid w:val="00F61AB2"/>
    <w:rsid w:val="00F61C0C"/>
    <w:rsid w:val="00F62C66"/>
    <w:rsid w:val="00F63117"/>
    <w:rsid w:val="00F638A5"/>
    <w:rsid w:val="00F63F6D"/>
    <w:rsid w:val="00F64D28"/>
    <w:rsid w:val="00F65C91"/>
    <w:rsid w:val="00F65CA2"/>
    <w:rsid w:val="00F662CB"/>
    <w:rsid w:val="00F67DBC"/>
    <w:rsid w:val="00F70C94"/>
    <w:rsid w:val="00F72EA0"/>
    <w:rsid w:val="00F72F12"/>
    <w:rsid w:val="00F7300F"/>
    <w:rsid w:val="00F74773"/>
    <w:rsid w:val="00F74F06"/>
    <w:rsid w:val="00F75F25"/>
    <w:rsid w:val="00F76AE4"/>
    <w:rsid w:val="00F76EC4"/>
    <w:rsid w:val="00F80C67"/>
    <w:rsid w:val="00F81F46"/>
    <w:rsid w:val="00F82342"/>
    <w:rsid w:val="00F82E0C"/>
    <w:rsid w:val="00F83BE0"/>
    <w:rsid w:val="00F854D4"/>
    <w:rsid w:val="00F85DE3"/>
    <w:rsid w:val="00F87325"/>
    <w:rsid w:val="00F8748B"/>
    <w:rsid w:val="00F9029E"/>
    <w:rsid w:val="00F906AD"/>
    <w:rsid w:val="00F91AE4"/>
    <w:rsid w:val="00F924D6"/>
    <w:rsid w:val="00F93503"/>
    <w:rsid w:val="00F941A3"/>
    <w:rsid w:val="00F95116"/>
    <w:rsid w:val="00F9586E"/>
    <w:rsid w:val="00F95D5F"/>
    <w:rsid w:val="00F95DE1"/>
    <w:rsid w:val="00F962DC"/>
    <w:rsid w:val="00F96827"/>
    <w:rsid w:val="00F96B25"/>
    <w:rsid w:val="00F97625"/>
    <w:rsid w:val="00F97CEA"/>
    <w:rsid w:val="00F97E41"/>
    <w:rsid w:val="00FA019A"/>
    <w:rsid w:val="00FA027B"/>
    <w:rsid w:val="00FA3170"/>
    <w:rsid w:val="00FA5BEE"/>
    <w:rsid w:val="00FA7972"/>
    <w:rsid w:val="00FB1231"/>
    <w:rsid w:val="00FB1E68"/>
    <w:rsid w:val="00FB2695"/>
    <w:rsid w:val="00FB501E"/>
    <w:rsid w:val="00FB5D98"/>
    <w:rsid w:val="00FB7D4D"/>
    <w:rsid w:val="00FC07DD"/>
    <w:rsid w:val="00FC0908"/>
    <w:rsid w:val="00FC1834"/>
    <w:rsid w:val="00FC2B22"/>
    <w:rsid w:val="00FC2F75"/>
    <w:rsid w:val="00FC3883"/>
    <w:rsid w:val="00FC3C97"/>
    <w:rsid w:val="00FC518D"/>
    <w:rsid w:val="00FC5861"/>
    <w:rsid w:val="00FC5E33"/>
    <w:rsid w:val="00FC646B"/>
    <w:rsid w:val="00FC7993"/>
    <w:rsid w:val="00FD045B"/>
    <w:rsid w:val="00FD14A9"/>
    <w:rsid w:val="00FD21C1"/>
    <w:rsid w:val="00FD3021"/>
    <w:rsid w:val="00FD334A"/>
    <w:rsid w:val="00FD46C7"/>
    <w:rsid w:val="00FD6895"/>
    <w:rsid w:val="00FD6B04"/>
    <w:rsid w:val="00FD732E"/>
    <w:rsid w:val="00FD7BA0"/>
    <w:rsid w:val="00FE03E5"/>
    <w:rsid w:val="00FE14FA"/>
    <w:rsid w:val="00FE1753"/>
    <w:rsid w:val="00FE1799"/>
    <w:rsid w:val="00FE17E2"/>
    <w:rsid w:val="00FE2941"/>
    <w:rsid w:val="00FE2C49"/>
    <w:rsid w:val="00FE55CF"/>
    <w:rsid w:val="00FE5773"/>
    <w:rsid w:val="00FE5FE0"/>
    <w:rsid w:val="00FE63AB"/>
    <w:rsid w:val="00FE68CC"/>
    <w:rsid w:val="00FE6B67"/>
    <w:rsid w:val="00FE7FD0"/>
    <w:rsid w:val="00FF0697"/>
    <w:rsid w:val="00FF0B7F"/>
    <w:rsid w:val="00FF2BF6"/>
    <w:rsid w:val="00FF641C"/>
    <w:rsid w:val="00FF6712"/>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character" w:styleId="Emphasis">
    <w:name w:val="Emphasis"/>
    <w:basedOn w:val="DefaultParagraphFont"/>
    <w:uiPriority w:val="20"/>
    <w:qFormat/>
    <w:rsid w:val="00B5549C"/>
    <w:rPr>
      <w:i/>
      <w:iCs/>
    </w:rPr>
  </w:style>
  <w:style w:type="table" w:customStyle="1" w:styleId="Style1">
    <w:name w:val="Style1"/>
    <w:basedOn w:val="TableNormal"/>
    <w:uiPriority w:val="99"/>
    <w:rsid w:val="0052605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D50F0"/>
    <w:rPr>
      <w:color w:val="605E5C"/>
      <w:shd w:val="clear" w:color="auto" w:fill="E1DFDD"/>
    </w:rPr>
  </w:style>
  <w:style w:type="character" w:customStyle="1" w:styleId="ui-provider">
    <w:name w:val="ui-provider"/>
    <w:basedOn w:val="DefaultParagraphFont"/>
    <w:rsid w:val="005B4F59"/>
  </w:style>
  <w:style w:type="paragraph" w:customStyle="1" w:styleId="Sub2Textlist">
    <w:name w:val="Sub 2 Text list"/>
    <w:basedOn w:val="ListParagraph"/>
    <w:link w:val="Sub2TextlistChar"/>
    <w:qFormat/>
    <w:rsid w:val="00174DC0"/>
    <w:pPr>
      <w:widowControl w:val="0"/>
      <w:tabs>
        <w:tab w:val="left" w:pos="992"/>
        <w:tab w:val="left" w:pos="3119"/>
        <w:tab w:val="left" w:pos="3686"/>
        <w:tab w:val="left" w:pos="4253"/>
      </w:tabs>
      <w:adjustRightInd w:val="0"/>
      <w:spacing w:before="240" w:after="240"/>
      <w:ind w:hanging="720"/>
      <w:textAlignment w:val="baseline"/>
      <w:outlineLvl w:val="1"/>
    </w:pPr>
    <w:rPr>
      <w:rFonts w:cs="Arial"/>
      <w:bCs/>
      <w:iCs/>
      <w:szCs w:val="24"/>
    </w:rPr>
  </w:style>
  <w:style w:type="character" w:customStyle="1" w:styleId="Sub2TextlistChar">
    <w:name w:val="Sub 2 Text list Char"/>
    <w:basedOn w:val="DefaultParagraphFont"/>
    <w:link w:val="Sub2Textlist"/>
    <w:rsid w:val="00174DC0"/>
    <w:rPr>
      <w:rFonts w:ascii="Arial" w:hAnsi="Arial" w:cs="Arial"/>
      <w:bCs/>
      <w:iCs/>
      <w:sz w:val="24"/>
      <w:szCs w:val="24"/>
      <w:lang w:eastAsia="en-US"/>
    </w:rPr>
  </w:style>
  <w:style w:type="paragraph" w:customStyle="1" w:styleId="paragraph">
    <w:name w:val="paragraph"/>
    <w:basedOn w:val="Normal"/>
    <w:rsid w:val="002E592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2E5927"/>
  </w:style>
  <w:style w:type="character" w:customStyle="1" w:styleId="eop">
    <w:name w:val="eop"/>
    <w:basedOn w:val="DefaultParagraphFont"/>
    <w:rsid w:val="002E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88993280">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37504778">
      <w:bodyDiv w:val="1"/>
      <w:marLeft w:val="0"/>
      <w:marRight w:val="0"/>
      <w:marTop w:val="0"/>
      <w:marBottom w:val="0"/>
      <w:divBdr>
        <w:top w:val="none" w:sz="0" w:space="0" w:color="auto"/>
        <w:left w:val="none" w:sz="0" w:space="0" w:color="auto"/>
        <w:bottom w:val="none" w:sz="0" w:space="0" w:color="auto"/>
        <w:right w:val="none" w:sz="0" w:space="0" w:color="auto"/>
      </w:divBdr>
    </w:div>
    <w:div w:id="1044451703">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48915268">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66021986">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22715221">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46445731">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491828548">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566060985">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22370991">
      <w:bodyDiv w:val="1"/>
      <w:marLeft w:val="0"/>
      <w:marRight w:val="0"/>
      <w:marTop w:val="0"/>
      <w:marBottom w:val="0"/>
      <w:divBdr>
        <w:top w:val="none" w:sz="0" w:space="0" w:color="auto"/>
        <w:left w:val="none" w:sz="0" w:space="0" w:color="auto"/>
        <w:bottom w:val="none" w:sz="0" w:space="0" w:color="auto"/>
        <w:right w:val="none" w:sz="0" w:space="0" w:color="auto"/>
      </w:divBdr>
      <w:divsChild>
        <w:div w:id="581373064">
          <w:marLeft w:val="0"/>
          <w:marRight w:val="0"/>
          <w:marTop w:val="0"/>
          <w:marBottom w:val="0"/>
          <w:divBdr>
            <w:top w:val="none" w:sz="0" w:space="0" w:color="auto"/>
            <w:left w:val="none" w:sz="0" w:space="0" w:color="auto"/>
            <w:bottom w:val="none" w:sz="0" w:space="0" w:color="auto"/>
            <w:right w:val="none" w:sz="0" w:space="0" w:color="auto"/>
          </w:divBdr>
          <w:divsChild>
            <w:div w:id="1104768220">
              <w:marLeft w:val="0"/>
              <w:marRight w:val="0"/>
              <w:marTop w:val="0"/>
              <w:marBottom w:val="0"/>
              <w:divBdr>
                <w:top w:val="none" w:sz="0" w:space="0" w:color="auto"/>
                <w:left w:val="none" w:sz="0" w:space="0" w:color="auto"/>
                <w:bottom w:val="none" w:sz="0" w:space="0" w:color="auto"/>
                <w:right w:val="none" w:sz="0" w:space="0" w:color="auto"/>
              </w:divBdr>
            </w:div>
            <w:div w:id="1739326525">
              <w:marLeft w:val="0"/>
              <w:marRight w:val="0"/>
              <w:marTop w:val="0"/>
              <w:marBottom w:val="0"/>
              <w:divBdr>
                <w:top w:val="none" w:sz="0" w:space="0" w:color="auto"/>
                <w:left w:val="none" w:sz="0" w:space="0" w:color="auto"/>
                <w:bottom w:val="none" w:sz="0" w:space="0" w:color="auto"/>
                <w:right w:val="none" w:sz="0" w:space="0" w:color="auto"/>
              </w:divBdr>
            </w:div>
            <w:div w:id="465775490">
              <w:marLeft w:val="0"/>
              <w:marRight w:val="0"/>
              <w:marTop w:val="0"/>
              <w:marBottom w:val="0"/>
              <w:divBdr>
                <w:top w:val="none" w:sz="0" w:space="0" w:color="auto"/>
                <w:left w:val="none" w:sz="0" w:space="0" w:color="auto"/>
                <w:bottom w:val="none" w:sz="0" w:space="0" w:color="auto"/>
                <w:right w:val="none" w:sz="0" w:space="0" w:color="auto"/>
              </w:divBdr>
            </w:div>
            <w:div w:id="1054768661">
              <w:marLeft w:val="0"/>
              <w:marRight w:val="0"/>
              <w:marTop w:val="0"/>
              <w:marBottom w:val="0"/>
              <w:divBdr>
                <w:top w:val="none" w:sz="0" w:space="0" w:color="auto"/>
                <w:left w:val="none" w:sz="0" w:space="0" w:color="auto"/>
                <w:bottom w:val="none" w:sz="0" w:space="0" w:color="auto"/>
                <w:right w:val="none" w:sz="0" w:space="0" w:color="auto"/>
              </w:divBdr>
            </w:div>
            <w:div w:id="641236617">
              <w:marLeft w:val="0"/>
              <w:marRight w:val="0"/>
              <w:marTop w:val="0"/>
              <w:marBottom w:val="0"/>
              <w:divBdr>
                <w:top w:val="none" w:sz="0" w:space="0" w:color="auto"/>
                <w:left w:val="none" w:sz="0" w:space="0" w:color="auto"/>
                <w:bottom w:val="none" w:sz="0" w:space="0" w:color="auto"/>
                <w:right w:val="none" w:sz="0" w:space="0" w:color="auto"/>
              </w:divBdr>
            </w:div>
            <w:div w:id="1540243322">
              <w:marLeft w:val="0"/>
              <w:marRight w:val="0"/>
              <w:marTop w:val="0"/>
              <w:marBottom w:val="0"/>
              <w:divBdr>
                <w:top w:val="none" w:sz="0" w:space="0" w:color="auto"/>
                <w:left w:val="none" w:sz="0" w:space="0" w:color="auto"/>
                <w:bottom w:val="none" w:sz="0" w:space="0" w:color="auto"/>
                <w:right w:val="none" w:sz="0" w:space="0" w:color="auto"/>
              </w:divBdr>
            </w:div>
            <w:div w:id="1402286677">
              <w:marLeft w:val="0"/>
              <w:marRight w:val="0"/>
              <w:marTop w:val="0"/>
              <w:marBottom w:val="0"/>
              <w:divBdr>
                <w:top w:val="none" w:sz="0" w:space="0" w:color="auto"/>
                <w:left w:val="none" w:sz="0" w:space="0" w:color="auto"/>
                <w:bottom w:val="none" w:sz="0" w:space="0" w:color="auto"/>
                <w:right w:val="none" w:sz="0" w:space="0" w:color="auto"/>
              </w:divBdr>
            </w:div>
            <w:div w:id="132213529">
              <w:marLeft w:val="0"/>
              <w:marRight w:val="0"/>
              <w:marTop w:val="0"/>
              <w:marBottom w:val="0"/>
              <w:divBdr>
                <w:top w:val="none" w:sz="0" w:space="0" w:color="auto"/>
                <w:left w:val="none" w:sz="0" w:space="0" w:color="auto"/>
                <w:bottom w:val="none" w:sz="0" w:space="0" w:color="auto"/>
                <w:right w:val="none" w:sz="0" w:space="0" w:color="auto"/>
              </w:divBdr>
            </w:div>
            <w:div w:id="1086072376">
              <w:marLeft w:val="0"/>
              <w:marRight w:val="0"/>
              <w:marTop w:val="0"/>
              <w:marBottom w:val="0"/>
              <w:divBdr>
                <w:top w:val="none" w:sz="0" w:space="0" w:color="auto"/>
                <w:left w:val="none" w:sz="0" w:space="0" w:color="auto"/>
                <w:bottom w:val="none" w:sz="0" w:space="0" w:color="auto"/>
                <w:right w:val="none" w:sz="0" w:space="0" w:color="auto"/>
              </w:divBdr>
            </w:div>
            <w:div w:id="1338733043">
              <w:marLeft w:val="0"/>
              <w:marRight w:val="0"/>
              <w:marTop w:val="0"/>
              <w:marBottom w:val="0"/>
              <w:divBdr>
                <w:top w:val="none" w:sz="0" w:space="0" w:color="auto"/>
                <w:left w:val="none" w:sz="0" w:space="0" w:color="auto"/>
                <w:bottom w:val="none" w:sz="0" w:space="0" w:color="auto"/>
                <w:right w:val="none" w:sz="0" w:space="0" w:color="auto"/>
              </w:divBdr>
            </w:div>
            <w:div w:id="597297315">
              <w:marLeft w:val="0"/>
              <w:marRight w:val="0"/>
              <w:marTop w:val="0"/>
              <w:marBottom w:val="0"/>
              <w:divBdr>
                <w:top w:val="none" w:sz="0" w:space="0" w:color="auto"/>
                <w:left w:val="none" w:sz="0" w:space="0" w:color="auto"/>
                <w:bottom w:val="none" w:sz="0" w:space="0" w:color="auto"/>
                <w:right w:val="none" w:sz="0" w:space="0" w:color="auto"/>
              </w:divBdr>
            </w:div>
            <w:div w:id="1611933929">
              <w:marLeft w:val="0"/>
              <w:marRight w:val="0"/>
              <w:marTop w:val="0"/>
              <w:marBottom w:val="0"/>
              <w:divBdr>
                <w:top w:val="none" w:sz="0" w:space="0" w:color="auto"/>
                <w:left w:val="none" w:sz="0" w:space="0" w:color="auto"/>
                <w:bottom w:val="none" w:sz="0" w:space="0" w:color="auto"/>
                <w:right w:val="none" w:sz="0" w:space="0" w:color="auto"/>
              </w:divBdr>
            </w:div>
            <w:div w:id="14962717">
              <w:marLeft w:val="0"/>
              <w:marRight w:val="0"/>
              <w:marTop w:val="0"/>
              <w:marBottom w:val="0"/>
              <w:divBdr>
                <w:top w:val="none" w:sz="0" w:space="0" w:color="auto"/>
                <w:left w:val="none" w:sz="0" w:space="0" w:color="auto"/>
                <w:bottom w:val="none" w:sz="0" w:space="0" w:color="auto"/>
                <w:right w:val="none" w:sz="0" w:space="0" w:color="auto"/>
              </w:divBdr>
            </w:div>
            <w:div w:id="278993814">
              <w:marLeft w:val="0"/>
              <w:marRight w:val="0"/>
              <w:marTop w:val="0"/>
              <w:marBottom w:val="0"/>
              <w:divBdr>
                <w:top w:val="none" w:sz="0" w:space="0" w:color="auto"/>
                <w:left w:val="none" w:sz="0" w:space="0" w:color="auto"/>
                <w:bottom w:val="none" w:sz="0" w:space="0" w:color="auto"/>
                <w:right w:val="none" w:sz="0" w:space="0" w:color="auto"/>
              </w:divBdr>
            </w:div>
            <w:div w:id="1662542085">
              <w:marLeft w:val="0"/>
              <w:marRight w:val="0"/>
              <w:marTop w:val="0"/>
              <w:marBottom w:val="0"/>
              <w:divBdr>
                <w:top w:val="none" w:sz="0" w:space="0" w:color="auto"/>
                <w:left w:val="none" w:sz="0" w:space="0" w:color="auto"/>
                <w:bottom w:val="none" w:sz="0" w:space="0" w:color="auto"/>
                <w:right w:val="none" w:sz="0" w:space="0" w:color="auto"/>
              </w:divBdr>
            </w:div>
            <w:div w:id="250118045">
              <w:marLeft w:val="0"/>
              <w:marRight w:val="0"/>
              <w:marTop w:val="0"/>
              <w:marBottom w:val="0"/>
              <w:divBdr>
                <w:top w:val="none" w:sz="0" w:space="0" w:color="auto"/>
                <w:left w:val="none" w:sz="0" w:space="0" w:color="auto"/>
                <w:bottom w:val="none" w:sz="0" w:space="0" w:color="auto"/>
                <w:right w:val="none" w:sz="0" w:space="0" w:color="auto"/>
              </w:divBdr>
            </w:div>
            <w:div w:id="1034767553">
              <w:marLeft w:val="0"/>
              <w:marRight w:val="0"/>
              <w:marTop w:val="0"/>
              <w:marBottom w:val="0"/>
              <w:divBdr>
                <w:top w:val="none" w:sz="0" w:space="0" w:color="auto"/>
                <w:left w:val="none" w:sz="0" w:space="0" w:color="auto"/>
                <w:bottom w:val="none" w:sz="0" w:space="0" w:color="auto"/>
                <w:right w:val="none" w:sz="0" w:space="0" w:color="auto"/>
              </w:divBdr>
            </w:div>
          </w:divsChild>
        </w:div>
        <w:div w:id="1834830049">
          <w:marLeft w:val="0"/>
          <w:marRight w:val="0"/>
          <w:marTop w:val="0"/>
          <w:marBottom w:val="0"/>
          <w:divBdr>
            <w:top w:val="none" w:sz="0" w:space="0" w:color="auto"/>
            <w:left w:val="none" w:sz="0" w:space="0" w:color="auto"/>
            <w:bottom w:val="none" w:sz="0" w:space="0" w:color="auto"/>
            <w:right w:val="none" w:sz="0" w:space="0" w:color="auto"/>
          </w:divBdr>
          <w:divsChild>
            <w:div w:id="15755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1987196070">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19330800">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dawn.calvert@harrow.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99CDADF610F468E339B920DCA4060" ma:contentTypeVersion="5" ma:contentTypeDescription="Create a new document." ma:contentTypeScope="" ma:versionID="9b586114bf127e81678e307f95aeeab6">
  <xsd:schema xmlns:xsd="http://www.w3.org/2001/XMLSchema" xmlns:xs="http://www.w3.org/2001/XMLSchema" xmlns:p="http://schemas.microsoft.com/office/2006/metadata/properties" xmlns:ns3="70076a53-7740-43b4-b8dd-faa269a524e0" targetNamespace="http://schemas.microsoft.com/office/2006/metadata/properties" ma:root="true" ma:fieldsID="771b087947f0d55eff4b8d93865c3a88" ns3:_="">
    <xsd:import namespace="70076a53-7740-43b4-b8dd-faa269a52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6a53-7740-43b4-b8dd-faa269a52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A938D-3B4B-4C1B-AF7A-CECC8F29E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6a53-7740-43b4-b8dd-faa269a5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6C275-096E-44DA-9BDF-EEA161843870}">
  <ds:schemaRefs>
    <ds:schemaRef ds:uri="http://schemas.openxmlformats.org/officeDocument/2006/bibliography"/>
  </ds:schemaRefs>
</ds:datastoreItem>
</file>

<file path=customXml/itemProps3.xml><?xml version="1.0" encoding="utf-8"?>
<ds:datastoreItem xmlns:ds="http://schemas.openxmlformats.org/officeDocument/2006/customXml" ds:itemID="{559B9F7C-1E6F-40D5-82BE-AAAA7E59B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65AE2-DE0B-4E12-9247-36922EC35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10523</Words>
  <Characters>55386</Characters>
  <Application>Microsoft Office Word</Application>
  <DocSecurity>0</DocSecurity>
  <Lines>461</Lines>
  <Paragraphs>131</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65778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Andrew Seaman5</cp:lastModifiedBy>
  <cp:revision>4</cp:revision>
  <cp:lastPrinted>2019-11-22T13:59:00Z</cp:lastPrinted>
  <dcterms:created xsi:type="dcterms:W3CDTF">2024-02-07T14:40:00Z</dcterms:created>
  <dcterms:modified xsi:type="dcterms:W3CDTF">2024-02-07T15:01:00Z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0x010100B1199CDADF610F468E339B920DCA4060</vt:lpwstr>
  </property>
</Properties>
</file>